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181c" w14:textId="93d1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тамыздағы № 661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бюджеттен қаржыландырылатын ғылыми, ғылыми-техникалық жобалар мен бағдарламаларды және олардың орындалуы жөніндегі есептерді мемлекеттік есепке алу қағидасын бекіту туралы» Қазақстан Республикасы Үкіметінің 2011 жылғы 19 шілдедегі № 833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49, 654-құжат).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«Жоғары оқу орындарының профессор-оқытушылар құрамы мен ғылыми қызметкерлерін лауазымдарға конкурстық тағайындау қағидаларын бекіту туралы» Қазақстан Республикасы Үкіметінің 2012 жылғы 17 ақпандағы № 230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34, 432-құжат).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«Мемлекеттік ғылыми-техникалық сараптама өткізу» мемлекеттік көрсетілетін қызмет стандартын бекіту туралы» Қазақстан Республикасы Үкіметінің 2014 жылғы 4 ақпандағы № 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4, 32-құжат).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