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69d4" w14:textId="7156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кәсiптiк және өзге де мерекелер туралы" Қазақстан Республикасы Президентiнiң 1998 жылғы 20 қаңтардағы № 3827 Жарлығына өзгерістер мен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тамыздағы № 670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кәсiптiк және өзге де мерекелер туралы» Қазақстан Республикасы Президентiнiң 1998 жылғы 20 қаңтардағы № 3827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Республикасындағы кәсiптiк және өзге де мерекелер</w:t>
      </w:r>
      <w:r>
        <w:br/>
      </w:r>
      <w:r>
        <w:rPr>
          <w:rFonts w:ascii="Times New Roman"/>
          <w:b/>
          <w:i w:val="false"/>
          <w:color w:val="000000"/>
        </w:rPr>
        <w:t>
туралы» Қазақстан Республикасы Президентiнiң 1998 жылғы 20</w:t>
      </w:r>
      <w:r>
        <w:br/>
      </w:r>
      <w:r>
        <w:rPr>
          <w:rFonts w:ascii="Times New Roman"/>
          <w:b/>
          <w:i w:val="false"/>
          <w:color w:val="000000"/>
        </w:rPr>
        <w:t>
қаңтардағы № 3827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Республикасындағы кәсіптік және өзге де мерекелер туралы» Қазақстан Республикасы Президентінің 1998 жылғы 20 қаңтардағы № 3827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1, 1-құжат)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кәсіптік және өзге де мерекелер, атаулы күндер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берiлiп отырған Қазақстан Республикасындағы кәсiптiк және өзге де мерекелер, атаулы күндер тiзбесi бекітілсiн.»;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Республикасындағы кәсіптік және өзге де мерекелер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кәсiптiк және өзге де мерекелер, атаулы күндер тiзбесi»;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Басқа мемлекеттердің аумағында әскери борышын өтеген қазақстандықтарға құрмет көрсету күні – 15 ақпан»;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 және 2-2-тармақтармен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Геолог күні – сәуірдің бірінші жексенбісі»;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Чернобыль АЭС-індегі аварияның, басқа да техногендік және экологиялық апаттардың салдарын жоюға қатысқан қазақстандықтарға құрмет көрсету күні – 26 сәуір».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