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11ed" w14:textId="93b1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кәсіби авариялық-құтқару қызметтерінің жер қойнауын пайдаланушыларға қызмет көрсету қағидасын бекіту туралы" Қазақстан Республикасы Үкіметінің 2011 жылғы 10 ақпандағы № 119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тамыздағы № 677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кәсіби авариялық-құтқару қызметтерінің жер қойнауын пайдаланушыларға қызмет көрсету қағидасын бекіту туралы» Қазақстан Республикасы Үкіметінің 2011 жылғы 10 ақпандағы № 119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19, 230-құжат)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