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8967a" w14:textId="29896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"Міндетті әлеуметтік медициналық сақтандыру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2015 жылғы 29 тамыздағы № 693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«Міндетті әлеуметтік медициналық сақтандыру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Міндетті әлеуметтік медициналық сақтандыру туралы</w:t>
      </w:r>
      <w:r>
        <w:br/>
      </w:r>
      <w:r>
        <w:rPr>
          <w:rFonts w:ascii="Times New Roman"/>
          <w:b/>
          <w:i w:val="false"/>
          <w:color w:val="000000"/>
        </w:rPr>
        <w:t>
Қазақстан Республикасының Заңы</w:t>
      </w:r>
    </w:p>
    <w:p>
      <w:pPr>
        <w:spacing w:after="0"/>
        <w:ind w:left="0"/>
        <w:jc w:val="both"/>
      </w:pPr>
      <w:r>
        <w:rPr>
          <w:rFonts w:ascii="Times New Roman"/>
          <w:b w:val="false"/>
          <w:i w:val="false"/>
          <w:color w:val="000000"/>
          <w:sz w:val="28"/>
        </w:rPr>
        <w:t>      Осы Заң міндетті әлеуметтік медициналық сақтандыру жүйесінде туындайтын қоғамдық қатынастарды реттейді.</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w:t>
      </w:r>
      <w:r>
        <w:rPr>
          <w:rFonts w:ascii="Times New Roman"/>
          <w:b/>
          <w:i w:val="false"/>
          <w:color w:val="000000"/>
          <w:sz w:val="28"/>
        </w:rPr>
        <w:t>1-бап. Осы Заңда пайдаланылатын негізгі ұғымдар</w:t>
      </w:r>
      <w:r>
        <w:br/>
      </w:r>
      <w:r>
        <w:rPr>
          <w:rFonts w:ascii="Times New Roman"/>
          <w:b w:val="false"/>
          <w:i w:val="false"/>
          <w:color w:val="000000"/>
          <w:sz w:val="28"/>
        </w:rPr>
        <w:t>
      1. Осы Заңда мынадай негізгі ұғымдар пайдаланылады:</w:t>
      </w:r>
      <w:r>
        <w:br/>
      </w:r>
      <w:r>
        <w:rPr>
          <w:rFonts w:ascii="Times New Roman"/>
          <w:b w:val="false"/>
          <w:i w:val="false"/>
          <w:color w:val="000000"/>
          <w:sz w:val="28"/>
        </w:rPr>
        <w:t>
      1) аударымдар – жұмыс берушілер өз қаражаты есебінен қорға төлейтін, медициналық қызметтерді тұтынушыларға міндетті әлеуметтік медициналық сақтандыру жүйесіндегі медициналық көмекті алу құқығын беретін ақша;</w:t>
      </w:r>
      <w:r>
        <w:br/>
      </w:r>
      <w:r>
        <w:rPr>
          <w:rFonts w:ascii="Times New Roman"/>
          <w:b w:val="false"/>
          <w:i w:val="false"/>
          <w:color w:val="000000"/>
          <w:sz w:val="28"/>
        </w:rPr>
        <w:t>
      2) аударымдарды және жарналарды есепке алу жөніндегі уәкілетті ұйым (бұдан әрі - орталық) - өңірлерде құрылымдық бөлімшелері бар Қазақстан Республикасы Үкіметінің шешімі бойынша құрылған заңды тұлға;</w:t>
      </w:r>
      <w:r>
        <w:br/>
      </w:r>
      <w:r>
        <w:rPr>
          <w:rFonts w:ascii="Times New Roman"/>
          <w:b w:val="false"/>
          <w:i w:val="false"/>
          <w:color w:val="000000"/>
          <w:sz w:val="28"/>
        </w:rPr>
        <w:t xml:space="preserve">
      3) аударымдар мен жарналарды төлеушілер (бұдан әрі – төлеушілер) – қорға аударымдар мен жарналарды осы Заңда белгіленген тәртіппен аударуды және төлеуді жүзеге асыратын тұлғалар; </w:t>
      </w:r>
      <w:r>
        <w:br/>
      </w:r>
      <w:r>
        <w:rPr>
          <w:rFonts w:ascii="Times New Roman"/>
          <w:b w:val="false"/>
          <w:i w:val="false"/>
          <w:color w:val="000000"/>
          <w:sz w:val="28"/>
        </w:rPr>
        <w:t>
      4) Әлеуметтік медициналық сақтандыру қоры (бұдан әрі – қор) – жарналар мен аударымдарды шоғырландыруды жүргізетін, сондай-ақ көрсетілетін қызметтерді сатып алуды көздейтін көлемдер мен шарттарда медициналық көмек көрсететін денсаулық сақтау субъектілерінің қызметтерін сатып алу мен ақы төлеуді жүзеге асыратын коммерциялық емес ұйым;</w:t>
      </w:r>
      <w:r>
        <w:br/>
      </w:r>
      <w:r>
        <w:rPr>
          <w:rFonts w:ascii="Times New Roman"/>
          <w:b w:val="false"/>
          <w:i w:val="false"/>
          <w:color w:val="000000"/>
          <w:sz w:val="28"/>
        </w:rPr>
        <w:t>
      5) жарналар – осы Заңның 14-бабының 2-тармағымен көзделген жарналар төлеушілер қорға төлейтін, медициналық қызметтерді тұтынушыларға міндетті әлеуметтік медициналық сақтандыру жүйесіндегі медициналық көмекті алу құқығын беретін ақша;</w:t>
      </w:r>
      <w:r>
        <w:br/>
      </w:r>
      <w:r>
        <w:rPr>
          <w:rFonts w:ascii="Times New Roman"/>
          <w:b w:val="false"/>
          <w:i w:val="false"/>
          <w:color w:val="000000"/>
          <w:sz w:val="28"/>
        </w:rPr>
        <w:t>
      6) денсаулық сақтау саласындағы уәкілетті орган (бұдан әрі – уәкілетті орган) – азаматтардың денсаулығын сақтау, медициналық және фармацевтикалық ғылым, медициналық және фармацевтикалық білім беру, дәрілік заттардың, медициналық мақсаттағы бұйымдар мен медициналық техниканың айналысы, медициналық қызметтер көрсету сапасын бақылау саласындағы басшылықты жүзеге асыратын мемлекеттік орган;</w:t>
      </w:r>
      <w:r>
        <w:br/>
      </w:r>
      <w:r>
        <w:rPr>
          <w:rFonts w:ascii="Times New Roman"/>
          <w:b w:val="false"/>
          <w:i w:val="false"/>
          <w:color w:val="000000"/>
          <w:sz w:val="28"/>
        </w:rPr>
        <w:t>
      7) денсаулық сақтау субъектілері – денсаулық сақтау ұйымдары, сондай-ақ жекеше медициналық практикамен және фармацевтикалық қызметпен айналысатын жеке тұлғалар;</w:t>
      </w:r>
      <w:r>
        <w:br/>
      </w:r>
      <w:r>
        <w:rPr>
          <w:rFonts w:ascii="Times New Roman"/>
          <w:b w:val="false"/>
          <w:i w:val="false"/>
          <w:color w:val="000000"/>
          <w:sz w:val="28"/>
        </w:rPr>
        <w:t>
      8) денсаулық сақтау субъектілерінен көрсетілетін қызметтерді сатып алу – медициналық қызметті сатып алу шартын жоспарлау, таңдау, жасасу және орындау;</w:t>
      </w:r>
      <w:r>
        <w:br/>
      </w:r>
      <w:r>
        <w:rPr>
          <w:rFonts w:ascii="Times New Roman"/>
          <w:b w:val="false"/>
          <w:i w:val="false"/>
          <w:color w:val="000000"/>
          <w:sz w:val="28"/>
        </w:rPr>
        <w:t>
      9) қордың активтері - аударымдар, жарналар, аударымдарды және (немесе) жарналарды төлеу мерзiмi өтiп кеткендiгi үшiн алынған өсiмпұл, инвестициялық кіріс және қордың қызметiн қамтамасыз етуге арналған комиссиялық сыйақыны, денсаулық сақтау субъектілерінің қызметіне ақы төлеуге бағытталған қаражатты және қате есептелген немесе артық төленген қаражатты қайтаруды шегерiп тастағанда, қорға түсетiн Қазақстан Республикасының заңнамасында көзделген өзге де түсiмдер;</w:t>
      </w:r>
      <w:r>
        <w:br/>
      </w:r>
      <w:r>
        <w:rPr>
          <w:rFonts w:ascii="Times New Roman"/>
          <w:b w:val="false"/>
          <w:i w:val="false"/>
          <w:color w:val="000000"/>
          <w:sz w:val="28"/>
        </w:rPr>
        <w:t>
      10) медициналық қызметті сатып алу шарты (бұдан әрі – қызметті сатып алу шарты) – қор мен денсаулық сақтау субъектісінің арасындағы медициналық қызметті тұтынушыларға медициналық көмек көрсетуді көздейтін жазбаша нысандағы келісім;</w:t>
      </w:r>
      <w:r>
        <w:br/>
      </w:r>
      <w:r>
        <w:rPr>
          <w:rFonts w:ascii="Times New Roman"/>
          <w:b w:val="false"/>
          <w:i w:val="false"/>
          <w:color w:val="000000"/>
          <w:sz w:val="28"/>
        </w:rPr>
        <w:t>
      11) Медициналық қызметтердің сапасы жөніндегі біріккен комиссия (бұдан әрі - біріккен комиссия) – міндетті әлеуметтік медициналық сақтандыру жүйесін дамыту, тегін медициналық көмектің кепілдік берілген көлемін жетілдіру және медициналық қызметтердің сапасын арттыру бойынша ұсыныстар әзірлеу үшін құрылатын, денсаулық сақтау саласындағы уәкілетті органның жанындағы консультациялық-кеңесші орган.</w:t>
      </w:r>
      <w:r>
        <w:br/>
      </w:r>
      <w:r>
        <w:rPr>
          <w:rFonts w:ascii="Times New Roman"/>
          <w:b w:val="false"/>
          <w:i w:val="false"/>
          <w:color w:val="000000"/>
          <w:sz w:val="28"/>
        </w:rPr>
        <w:t>
      12) медициналық қызметтерді тұтынушы – осы Заңға сәйкес міндетті әлеуметтік медициналық сақтандыру жүйесінде медициналық көмек алуға құқығы бар жеке тұлға;</w:t>
      </w:r>
      <w:r>
        <w:br/>
      </w:r>
      <w:r>
        <w:rPr>
          <w:rFonts w:ascii="Times New Roman"/>
          <w:b w:val="false"/>
          <w:i w:val="false"/>
          <w:color w:val="000000"/>
          <w:sz w:val="28"/>
        </w:rPr>
        <w:t>
      13) міндетті әлеуметтік медициналық сақтандыру – медициналық қызметтерді тұтынушыларға Әлеуметтік медициналық сақтандыру қоры активтерінің есебінен медициналық көмек көрсету бойынша құқықтық, экономикалық және ұйымдастыру шараларының жиынтығы;</w:t>
      </w:r>
      <w:r>
        <w:br/>
      </w:r>
      <w:r>
        <w:rPr>
          <w:rFonts w:ascii="Times New Roman"/>
          <w:b w:val="false"/>
          <w:i w:val="false"/>
          <w:color w:val="000000"/>
          <w:sz w:val="28"/>
        </w:rPr>
        <w:t>
      14) міндетті әлеуметтік медициналық сақтандыру жүйесі – міндетті әлеуметтік медициналық сақтандыру жүйесі қатысушыларының арасындағы қатынастарды реттейтін, мемлекет белгілейтін нормалар мен қағидалардың жиынтығы;</w:t>
      </w:r>
      <w:r>
        <w:br/>
      </w:r>
      <w:r>
        <w:rPr>
          <w:rFonts w:ascii="Times New Roman"/>
          <w:b w:val="false"/>
          <w:i w:val="false"/>
          <w:color w:val="000000"/>
          <w:sz w:val="28"/>
        </w:rPr>
        <w:t>
      15) міндетті әлеуметтік медициналық сақтандыру жүйесіндегі медициналық көмек – міндетті медициналық сақтандыру қоры активтерінің есебінен медициналық қызметтерді тұтынушыларға ұсынылатын медициналық көмек көлемі;</w:t>
      </w:r>
      <w:r>
        <w:br/>
      </w:r>
      <w:r>
        <w:rPr>
          <w:rFonts w:ascii="Times New Roman"/>
          <w:b w:val="false"/>
          <w:i w:val="false"/>
          <w:color w:val="000000"/>
          <w:sz w:val="28"/>
        </w:rPr>
        <w:t>
      16) міндетті әлеуметтік медициналық сақтандыру жүйесіне қатысу өтілі (бұдан әрі - қатысу өтілі) – аударымдарды және (немесе) жарналарды төлеу жүзеге асырылған кезең;</w:t>
      </w:r>
      <w:r>
        <w:br/>
      </w:r>
      <w:r>
        <w:rPr>
          <w:rFonts w:ascii="Times New Roman"/>
          <w:b w:val="false"/>
          <w:i w:val="false"/>
          <w:color w:val="000000"/>
          <w:sz w:val="28"/>
        </w:rPr>
        <w:t>
      17) міндетті әлеуметтік медициналық сақтандыру жүйесіндегі сақтандыру мерзімі (бұдан әрі – сақтандыру мерзімі) – қатысу өтілі үзілген кезде міндетті әлеуметтік медициналық сақтандыру жүйесінде медициналық көмек алу құқығы сақталатын кезең.</w:t>
      </w:r>
    </w:p>
    <w:p>
      <w:pPr>
        <w:spacing w:after="0"/>
        <w:ind w:left="0"/>
        <w:jc w:val="both"/>
      </w:pPr>
      <w:r>
        <w:rPr>
          <w:rFonts w:ascii="Times New Roman"/>
          <w:b w:val="false"/>
          <w:i w:val="false"/>
          <w:color w:val="000000"/>
          <w:sz w:val="28"/>
        </w:rPr>
        <w:t>      </w:t>
      </w:r>
      <w:r>
        <w:rPr>
          <w:rFonts w:ascii="Times New Roman"/>
          <w:b/>
          <w:i w:val="false"/>
          <w:color w:val="000000"/>
          <w:sz w:val="28"/>
        </w:rPr>
        <w:t>2-бап. Осы Заңның қолданылу аясы</w:t>
      </w:r>
      <w:r>
        <w:br/>
      </w:r>
      <w:r>
        <w:rPr>
          <w:rFonts w:ascii="Times New Roman"/>
          <w:b w:val="false"/>
          <w:i w:val="false"/>
          <w:color w:val="000000"/>
          <w:sz w:val="28"/>
        </w:rPr>
        <w:t>
      1. Осы Заң азаматтардың денсаулығын қорғауға конституциялық құқықтарын іске асыру мақсатында міндетті әлеуметтік медициналық сақтандыру жүйесіндегі қоғамдық қатынастарды реттейді.</w:t>
      </w:r>
      <w:r>
        <w:br/>
      </w:r>
      <w:r>
        <w:rPr>
          <w:rFonts w:ascii="Times New Roman"/>
          <w:b w:val="false"/>
          <w:i w:val="false"/>
          <w:color w:val="000000"/>
          <w:sz w:val="28"/>
        </w:rPr>
        <w:t>
      2. Қазақстан Республикасының аумағында тұрақты тұратын шетелдіктер мен азаматтығы жоқ адамдар, сондай-ақ оралмандар Қазақстан Республикасының азаматтарымен бірдей міндетті әлеуметтік медициналық сақтандыру жүйесіндегі құқықтарды пайдаланады және міндеттер алады, егер осы Заңда өзгеше көзделмесе.</w:t>
      </w:r>
    </w:p>
    <w:p>
      <w:pPr>
        <w:spacing w:after="0"/>
        <w:ind w:left="0"/>
        <w:jc w:val="both"/>
      </w:pPr>
      <w:r>
        <w:rPr>
          <w:rFonts w:ascii="Times New Roman"/>
          <w:b w:val="false"/>
          <w:i w:val="false"/>
          <w:color w:val="000000"/>
          <w:sz w:val="28"/>
        </w:rPr>
        <w:t>      </w:t>
      </w:r>
      <w:r>
        <w:rPr>
          <w:rFonts w:ascii="Times New Roman"/>
          <w:b/>
          <w:i w:val="false"/>
          <w:color w:val="000000"/>
          <w:sz w:val="28"/>
        </w:rPr>
        <w:t>3-бап. Қазақстан Республикасының міндетті әлеуметтік</w:t>
      </w:r>
      <w:r>
        <w:br/>
      </w:r>
      <w:r>
        <w:rPr>
          <w:rFonts w:ascii="Times New Roman"/>
          <w:b w:val="false"/>
          <w:i w:val="false"/>
          <w:color w:val="000000"/>
          <w:sz w:val="28"/>
        </w:rPr>
        <w:t>
              </w:t>
      </w:r>
      <w:r>
        <w:rPr>
          <w:rFonts w:ascii="Times New Roman"/>
          <w:b/>
          <w:i w:val="false"/>
          <w:color w:val="000000"/>
          <w:sz w:val="28"/>
        </w:rPr>
        <w:t>медициналық сақтандыру туралы заңнамасы</w:t>
      </w:r>
      <w:r>
        <w:br/>
      </w:r>
      <w:r>
        <w:rPr>
          <w:rFonts w:ascii="Times New Roman"/>
          <w:b w:val="false"/>
          <w:i w:val="false"/>
          <w:color w:val="000000"/>
          <w:sz w:val="28"/>
        </w:rPr>
        <w:t>
      1. Қазақстан Республикасының міндетті әлеуметтік медициналық сақтандыру туралы заңнамасы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негізделеді және осы Заң мен Қазақстан Республикасының өзге де нормативтік құқықтық актілерінен тұрады.</w:t>
      </w:r>
      <w:r>
        <w:br/>
      </w:r>
      <w:r>
        <w:rPr>
          <w:rFonts w:ascii="Times New Roman"/>
          <w:b w:val="false"/>
          <w:i w:val="false"/>
          <w:color w:val="000000"/>
          <w:sz w:val="28"/>
        </w:rPr>
        <w:t>
      2. Егер Қазақстан Республикасы ратификациялаған халықаралық шартта осы Заңда қамтылғаннан өзгеше қағидалар белгіленсе, онда халықаралық шарттың қағидалары қолданылады.</w:t>
      </w:r>
      <w:r>
        <w:br/>
      </w:r>
      <w:r>
        <w:rPr>
          <w:rFonts w:ascii="Times New Roman"/>
          <w:b w:val="false"/>
          <w:i w:val="false"/>
          <w:color w:val="000000"/>
          <w:sz w:val="28"/>
        </w:rPr>
        <w:t>
      3. Қазақстан Республикасының міндетті әлеуметтік медициналық сақтандыру саласындағы заңнамасымен реттелген құқықтық қатынастарға Қазақстан Республикасының сақтандыру қызметі туралы заңнамасының күші қолданылмайды.</w:t>
      </w:r>
    </w:p>
    <w:p>
      <w:pPr>
        <w:spacing w:after="0"/>
        <w:ind w:left="0"/>
        <w:jc w:val="both"/>
      </w:pPr>
      <w:r>
        <w:rPr>
          <w:rFonts w:ascii="Times New Roman"/>
          <w:b w:val="false"/>
          <w:i w:val="false"/>
          <w:color w:val="000000"/>
          <w:sz w:val="28"/>
        </w:rPr>
        <w:t>      </w:t>
      </w:r>
      <w:r>
        <w:rPr>
          <w:rFonts w:ascii="Times New Roman"/>
          <w:b/>
          <w:i w:val="false"/>
          <w:color w:val="000000"/>
          <w:sz w:val="28"/>
        </w:rPr>
        <w:t>4-бап. Міндетті әлеуметтік медициналық сақтандыру</w:t>
      </w:r>
      <w:r>
        <w:br/>
      </w:r>
      <w:r>
        <w:rPr>
          <w:rFonts w:ascii="Times New Roman"/>
          <w:b w:val="false"/>
          <w:i w:val="false"/>
          <w:color w:val="000000"/>
          <w:sz w:val="28"/>
        </w:rPr>
        <w:t>
              </w:t>
      </w:r>
      <w:r>
        <w:rPr>
          <w:rFonts w:ascii="Times New Roman"/>
          <w:b/>
          <w:i w:val="false"/>
          <w:color w:val="000000"/>
          <w:sz w:val="28"/>
        </w:rPr>
        <w:t>қағидаттары</w:t>
      </w:r>
    </w:p>
    <w:p>
      <w:pPr>
        <w:spacing w:after="0"/>
        <w:ind w:left="0"/>
        <w:jc w:val="both"/>
      </w:pPr>
      <w:r>
        <w:rPr>
          <w:rFonts w:ascii="Times New Roman"/>
          <w:b w:val="false"/>
          <w:i w:val="false"/>
          <w:color w:val="000000"/>
          <w:sz w:val="28"/>
        </w:rPr>
        <w:t>      Міндетті әлеуметтік медициналық сақтандыру:</w:t>
      </w:r>
      <w:r>
        <w:br/>
      </w:r>
      <w:r>
        <w:rPr>
          <w:rFonts w:ascii="Times New Roman"/>
          <w:b w:val="false"/>
          <w:i w:val="false"/>
          <w:color w:val="000000"/>
          <w:sz w:val="28"/>
        </w:rPr>
        <w:t>
      1) Қазақстан Республикасының мiндеттi әлеуметтiк медициналық сақтандыру туралы заңнамаларын сақтау мен орындаудың жалпыға бiрдейлiгi;</w:t>
      </w:r>
      <w:r>
        <w:br/>
      </w:r>
      <w:r>
        <w:rPr>
          <w:rFonts w:ascii="Times New Roman"/>
          <w:b w:val="false"/>
          <w:i w:val="false"/>
          <w:color w:val="000000"/>
          <w:sz w:val="28"/>
        </w:rPr>
        <w:t>
      2) аударымдар мен жарналарды төлеудің міндеттілігі;</w:t>
      </w:r>
      <w:r>
        <w:br/>
      </w:r>
      <w:r>
        <w:rPr>
          <w:rFonts w:ascii="Times New Roman"/>
          <w:b w:val="false"/>
          <w:i w:val="false"/>
          <w:color w:val="000000"/>
          <w:sz w:val="28"/>
        </w:rPr>
        <w:t>
      3) мемлекеттің, жұмыс берушілердің және азаматтардың ортақ жауапкершілігі;</w:t>
      </w:r>
      <w:r>
        <w:br/>
      </w:r>
      <w:r>
        <w:rPr>
          <w:rFonts w:ascii="Times New Roman"/>
          <w:b w:val="false"/>
          <w:i w:val="false"/>
          <w:color w:val="000000"/>
          <w:sz w:val="28"/>
        </w:rPr>
        <w:t>
      4) көрсетілетін медициналық көмектің қолжетімділігі және сапасы;</w:t>
      </w:r>
      <w:r>
        <w:br/>
      </w:r>
      <w:r>
        <w:rPr>
          <w:rFonts w:ascii="Times New Roman"/>
          <w:b w:val="false"/>
          <w:i w:val="false"/>
          <w:color w:val="000000"/>
          <w:sz w:val="28"/>
        </w:rPr>
        <w:t>
      5) қордың активтерін тек қана міндетті әлеуметтік медициналық сақтандыру жүйесінде медициналық көмек көрсетуге пайдалану;</w:t>
      </w:r>
      <w:r>
        <w:br/>
      </w:r>
      <w:r>
        <w:rPr>
          <w:rFonts w:ascii="Times New Roman"/>
          <w:b w:val="false"/>
          <w:i w:val="false"/>
          <w:color w:val="000000"/>
          <w:sz w:val="28"/>
        </w:rPr>
        <w:t>
      6) қордың қызметiндегі жариялылық қағидаттарына негізделеді.</w:t>
      </w:r>
    </w:p>
    <w:p>
      <w:pPr>
        <w:spacing w:after="0"/>
        <w:ind w:left="0"/>
        <w:jc w:val="both"/>
      </w:pPr>
      <w:r>
        <w:rPr>
          <w:rFonts w:ascii="Times New Roman"/>
          <w:b w:val="false"/>
          <w:i w:val="false"/>
          <w:color w:val="000000"/>
          <w:sz w:val="28"/>
        </w:rPr>
        <w:t>      </w:t>
      </w:r>
      <w:r>
        <w:rPr>
          <w:rFonts w:ascii="Times New Roman"/>
          <w:b/>
          <w:i w:val="false"/>
          <w:color w:val="000000"/>
          <w:sz w:val="28"/>
        </w:rPr>
        <w:t>5-бап. Міндетті әлеуметтік медициналық сақтандыру</w:t>
      </w:r>
      <w:r>
        <w:br/>
      </w:r>
      <w:r>
        <w:rPr>
          <w:rFonts w:ascii="Times New Roman"/>
          <w:b w:val="false"/>
          <w:i w:val="false"/>
          <w:color w:val="000000"/>
          <w:sz w:val="28"/>
        </w:rPr>
        <w:t>
              </w:t>
      </w:r>
      <w:r>
        <w:rPr>
          <w:rFonts w:ascii="Times New Roman"/>
          <w:b/>
          <w:i w:val="false"/>
          <w:color w:val="000000"/>
          <w:sz w:val="28"/>
        </w:rPr>
        <w:t>жүйесінде медициналық көмекке құқық</w:t>
      </w:r>
      <w:r>
        <w:br/>
      </w:r>
      <w:r>
        <w:rPr>
          <w:rFonts w:ascii="Times New Roman"/>
          <w:b w:val="false"/>
          <w:i w:val="false"/>
          <w:color w:val="000000"/>
          <w:sz w:val="28"/>
        </w:rPr>
        <w:t>
      1. Мына азаматтардың:</w:t>
      </w:r>
      <w:r>
        <w:br/>
      </w:r>
      <w:r>
        <w:rPr>
          <w:rFonts w:ascii="Times New Roman"/>
          <w:b w:val="false"/>
          <w:i w:val="false"/>
          <w:color w:val="000000"/>
          <w:sz w:val="28"/>
        </w:rPr>
        <w:t>
      1) міндетті әлеуметтік медициналық сақтандыру жүйесінде медициналық көмекке жүгінген айдың алдындағы соңғы күнтізбелік он екі ай ішінде (осы кезеңде аударымдар мен жарналардың үзілуіне қарамастан) кемінде екі айда аударымдар және (немесе) жарналар төлеу жүзеге асырылған;</w:t>
      </w:r>
      <w:r>
        <w:br/>
      </w:r>
      <w:r>
        <w:rPr>
          <w:rFonts w:ascii="Times New Roman"/>
          <w:b w:val="false"/>
          <w:i w:val="false"/>
          <w:color w:val="000000"/>
          <w:sz w:val="28"/>
        </w:rPr>
        <w:t>
      2) оқу аяқталған жылдан кейінгі жылдың күнтізбелік он екі айы ішінде техникалық және кәсіптік, орта білімнен кейінгі, жоғары білім беру ұйымдарында, сондай-ақ резидентура нысанындағы жоғары оқу орнынан кейінгі білім беру ұйымдарында күндізгі оқу нысанында білім алған;</w:t>
      </w:r>
      <w:r>
        <w:br/>
      </w:r>
      <w:r>
        <w:rPr>
          <w:rFonts w:ascii="Times New Roman"/>
          <w:b w:val="false"/>
          <w:i w:val="false"/>
          <w:color w:val="000000"/>
          <w:sz w:val="28"/>
        </w:rPr>
        <w:t>
      3) осы Заңның 28-бабының 4-тармағына сәйкес қорға жарналар төлеуден босатылған тұлғалардың міндетті әлеуметтік медициналық сақтандыру жүйесінде медициналық көмекке құқығы бар.</w:t>
      </w:r>
      <w:r>
        <w:br/>
      </w:r>
      <w:r>
        <w:rPr>
          <w:rFonts w:ascii="Times New Roman"/>
          <w:b w:val="false"/>
          <w:i w:val="false"/>
          <w:color w:val="000000"/>
          <w:sz w:val="28"/>
        </w:rPr>
        <w:t>
      2. Төлеушілердің қатысу өтілі үзілген кезде міндетті әлеуметтік медициналық сақтандыру жүйесінде оларға медициналық көмек көрсету сақтандыру мерзімі ішінде жүзеге асырылады.</w:t>
      </w:r>
      <w:r>
        <w:br/>
      </w:r>
      <w:r>
        <w:rPr>
          <w:rFonts w:ascii="Times New Roman"/>
          <w:b w:val="false"/>
          <w:i w:val="false"/>
          <w:color w:val="000000"/>
          <w:sz w:val="28"/>
        </w:rPr>
        <w:t>
      3. Қорға аударымдары және (немесе) жарналары түспеген не қорға жарналар төлемеген азаматтарға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тегін медициналық көмектің кепілдік берілген көлемі көрсетіледі.</w:t>
      </w:r>
    </w:p>
    <w:p>
      <w:pPr>
        <w:spacing w:after="0"/>
        <w:ind w:left="0"/>
        <w:jc w:val="both"/>
      </w:pPr>
      <w:r>
        <w:rPr>
          <w:rFonts w:ascii="Times New Roman"/>
          <w:b w:val="false"/>
          <w:i w:val="false"/>
          <w:color w:val="000000"/>
          <w:sz w:val="28"/>
        </w:rPr>
        <w:t>      </w:t>
      </w:r>
      <w:r>
        <w:rPr>
          <w:rFonts w:ascii="Times New Roman"/>
          <w:b/>
          <w:i w:val="false"/>
          <w:color w:val="000000"/>
          <w:sz w:val="28"/>
        </w:rPr>
        <w:t>6-бап. Міндетті әлеуметтік медициналық сақтандыру</w:t>
      </w:r>
      <w:r>
        <w:br/>
      </w:r>
      <w:r>
        <w:rPr>
          <w:rFonts w:ascii="Times New Roman"/>
          <w:b w:val="false"/>
          <w:i w:val="false"/>
          <w:color w:val="000000"/>
          <w:sz w:val="28"/>
        </w:rPr>
        <w:t>
              </w:t>
      </w:r>
      <w:r>
        <w:rPr>
          <w:rFonts w:ascii="Times New Roman"/>
          <w:b/>
          <w:i w:val="false"/>
          <w:color w:val="000000"/>
          <w:sz w:val="28"/>
        </w:rPr>
        <w:t>жүйесінде денсаулық сақтау ұйымын таңдау құқығы</w:t>
      </w:r>
      <w:r>
        <w:br/>
      </w:r>
      <w:r>
        <w:rPr>
          <w:rFonts w:ascii="Times New Roman"/>
          <w:b w:val="false"/>
          <w:i w:val="false"/>
          <w:color w:val="000000"/>
          <w:sz w:val="28"/>
        </w:rPr>
        <w:t>
      1. Азаматтардың міндетті әлеуметтік медициналық сақтандыру жүйесінде алғашқы медициналық-санитариялық көмек ұйымын таңдауға құқығы бар.</w:t>
      </w:r>
      <w:r>
        <w:br/>
      </w:r>
      <w:r>
        <w:rPr>
          <w:rFonts w:ascii="Times New Roman"/>
          <w:b w:val="false"/>
          <w:i w:val="false"/>
          <w:color w:val="000000"/>
          <w:sz w:val="28"/>
        </w:rPr>
        <w:t>
      Азаматтарды алғашқы медициналық-санитариялық көмек ұйымына бекіту тәртібін уәкілетті орган айқындайды.</w:t>
      </w:r>
      <w:r>
        <w:br/>
      </w:r>
      <w:r>
        <w:rPr>
          <w:rFonts w:ascii="Times New Roman"/>
          <w:b w:val="false"/>
          <w:i w:val="false"/>
          <w:color w:val="000000"/>
          <w:sz w:val="28"/>
        </w:rPr>
        <w:t>
      2. Азаматтардың жоспарлы медициналық көмек алу жағдайларында міндетті әлеуметтік медициналық сақтандыру жүйесінде стационарлық көмек көрсететін денсаулық сақтау ұйымын таңдауға құқығы бар.</w:t>
      </w:r>
      <w:r>
        <w:br/>
      </w:r>
      <w:r>
        <w:rPr>
          <w:rFonts w:ascii="Times New Roman"/>
          <w:b w:val="false"/>
          <w:i w:val="false"/>
          <w:color w:val="000000"/>
          <w:sz w:val="28"/>
        </w:rPr>
        <w:t>
      3. Міндетті әлеуметтік медициналық сақтандыру жүйесінде денсаулық сақтау ұйымын таңдау құқығы азаматтарда міндетті әлеуметтік медициналық сақтандыру жүйесінде медициналық көмекке құқық туындаған кезден бастап пайда болады.</w:t>
      </w:r>
    </w:p>
    <w:p>
      <w:pPr>
        <w:spacing w:after="0"/>
        <w:ind w:left="0"/>
        <w:jc w:val="both"/>
      </w:pPr>
      <w:r>
        <w:rPr>
          <w:rFonts w:ascii="Times New Roman"/>
          <w:b w:val="false"/>
          <w:i w:val="false"/>
          <w:color w:val="000000"/>
          <w:sz w:val="28"/>
        </w:rPr>
        <w:t>      </w:t>
      </w:r>
      <w:r>
        <w:rPr>
          <w:rFonts w:ascii="Times New Roman"/>
          <w:b/>
          <w:i w:val="false"/>
          <w:color w:val="000000"/>
          <w:sz w:val="28"/>
        </w:rPr>
        <w:t>7-бап. Міндетті әлеуметтік медициналық сақтандыру</w:t>
      </w:r>
      <w:r>
        <w:br/>
      </w:r>
      <w:r>
        <w:rPr>
          <w:rFonts w:ascii="Times New Roman"/>
          <w:b w:val="false"/>
          <w:i w:val="false"/>
          <w:color w:val="000000"/>
          <w:sz w:val="28"/>
        </w:rPr>
        <w:t>
              </w:t>
      </w:r>
      <w:r>
        <w:rPr>
          <w:rFonts w:ascii="Times New Roman"/>
          <w:b/>
          <w:i w:val="false"/>
          <w:color w:val="000000"/>
          <w:sz w:val="28"/>
        </w:rPr>
        <w:t>жүйесіндегі медициналық көмек нысандары</w:t>
      </w:r>
      <w:r>
        <w:br/>
      </w:r>
      <w:r>
        <w:rPr>
          <w:rFonts w:ascii="Times New Roman"/>
          <w:b w:val="false"/>
          <w:i w:val="false"/>
          <w:color w:val="000000"/>
          <w:sz w:val="28"/>
        </w:rPr>
        <w:t>
      1. Міндетті әлеуметтік медициналық сақтандыру жүйесінде медициналық көмекке:</w:t>
      </w:r>
      <w:r>
        <w:br/>
      </w:r>
      <w:r>
        <w:rPr>
          <w:rFonts w:ascii="Times New Roman"/>
          <w:b w:val="false"/>
          <w:i w:val="false"/>
          <w:color w:val="000000"/>
          <w:sz w:val="28"/>
        </w:rPr>
        <w:t>
      1) уәкілетті орган айқындайтын ауруханаға жатқызу жағдайларының жоспарланған саны шеңберінде алғашқы медициналық-санитариялық көмек маманының немесе медициналық ұйымның жолдамасымен көрсетілетін стационарлық медициналық көмек (әлеуметтік маңызды ауруларға қатысты медициналық көмекті қоспағанда);</w:t>
      </w:r>
      <w:r>
        <w:br/>
      </w:r>
      <w:r>
        <w:rPr>
          <w:rFonts w:ascii="Times New Roman"/>
          <w:b w:val="false"/>
          <w:i w:val="false"/>
          <w:color w:val="000000"/>
          <w:sz w:val="28"/>
        </w:rPr>
        <w:t>
      2) алғашқы медициналық-санитариялық көмек маманының немесе медициналық ұйымның жолдамасы бойынша стационарды алмастыратын медициналық көмек (әлеуметтік маңызды ауруларға қатысты медициналық көмекті қоспағанда);</w:t>
      </w:r>
      <w:r>
        <w:br/>
      </w:r>
      <w:r>
        <w:rPr>
          <w:rFonts w:ascii="Times New Roman"/>
          <w:b w:val="false"/>
          <w:i w:val="false"/>
          <w:color w:val="000000"/>
          <w:sz w:val="28"/>
        </w:rPr>
        <w:t>
      3) жоғары технологиялық көрсетілетін медициналық қызметтер;</w:t>
      </w:r>
      <w:r>
        <w:br/>
      </w:r>
      <w:r>
        <w:rPr>
          <w:rFonts w:ascii="Times New Roman"/>
          <w:b w:val="false"/>
          <w:i w:val="false"/>
          <w:color w:val="000000"/>
          <w:sz w:val="28"/>
        </w:rPr>
        <w:t>
      4) қалпына келтіру емі және медициналық оңалту;</w:t>
      </w:r>
      <w:r>
        <w:br/>
      </w:r>
      <w:r>
        <w:rPr>
          <w:rFonts w:ascii="Times New Roman"/>
          <w:b w:val="false"/>
          <w:i w:val="false"/>
          <w:color w:val="000000"/>
          <w:sz w:val="28"/>
        </w:rPr>
        <w:t>
      5) уәкілетті орган белгілеген халық санаттары үшін паллиативтік көмек және мейірбике күтімі кіреді.</w:t>
      </w:r>
      <w:r>
        <w:br/>
      </w:r>
      <w:r>
        <w:rPr>
          <w:rFonts w:ascii="Times New Roman"/>
          <w:b w:val="false"/>
          <w:i w:val="false"/>
          <w:color w:val="000000"/>
          <w:sz w:val="28"/>
        </w:rPr>
        <w:t>
      2. Міндетті әлеуметтік медициналық сақтандыру жүйесінде дәрілік заттармен қамтамасыз ету стационарлық және стационарды алмастыратын көмек көрсету кезінде медициналық ұйымдар бекіткен және белгіленген тәртіппен уәкілетті органмен келісілген дәрілік формулярларға сәйкес жүзеге асырылады.</w:t>
      </w:r>
      <w:r>
        <w:br/>
      </w:r>
      <w:r>
        <w:rPr>
          <w:rFonts w:ascii="Times New Roman"/>
          <w:b w:val="false"/>
          <w:i w:val="false"/>
          <w:color w:val="000000"/>
          <w:sz w:val="28"/>
        </w:rPr>
        <w:t>
      3. Міндетті әлеуметтік медициналық сақтандыру жүйесінде медициналық көмектің тізбесін Медициналық қызметтердің сапасы жөніндегі біріккен комиссияның ұсынымдарын ескере отырып уәкілетті орган қалыптастарады.</w:t>
      </w:r>
    </w:p>
    <w:p>
      <w:pPr>
        <w:spacing w:after="0"/>
        <w:ind w:left="0"/>
        <w:jc w:val="both"/>
      </w:pPr>
      <w:r>
        <w:rPr>
          <w:rFonts w:ascii="Times New Roman"/>
          <w:b w:val="false"/>
          <w:i w:val="false"/>
          <w:color w:val="000000"/>
          <w:sz w:val="28"/>
        </w:rPr>
        <w:t>      </w:t>
      </w:r>
      <w:r>
        <w:rPr>
          <w:rFonts w:ascii="Times New Roman"/>
          <w:b/>
          <w:i w:val="false"/>
          <w:color w:val="000000"/>
          <w:sz w:val="28"/>
        </w:rPr>
        <w:t>8-бап. Міндетті әлеуметтік медициналық сақтандыру</w:t>
      </w:r>
      <w:r>
        <w:br/>
      </w:r>
      <w:r>
        <w:rPr>
          <w:rFonts w:ascii="Times New Roman"/>
          <w:b w:val="false"/>
          <w:i w:val="false"/>
          <w:color w:val="000000"/>
          <w:sz w:val="28"/>
        </w:rPr>
        <w:t>
              </w:t>
      </w:r>
      <w:r>
        <w:rPr>
          <w:rFonts w:ascii="Times New Roman"/>
          <w:b/>
          <w:i w:val="false"/>
          <w:color w:val="000000"/>
          <w:sz w:val="28"/>
        </w:rPr>
        <w:t>қаражатының сақталуын қамтамасыз ету</w:t>
      </w:r>
      <w:r>
        <w:br/>
      </w:r>
      <w:r>
        <w:rPr>
          <w:rFonts w:ascii="Times New Roman"/>
          <w:b w:val="false"/>
          <w:i w:val="false"/>
          <w:color w:val="000000"/>
          <w:sz w:val="28"/>
        </w:rPr>
        <w:t>
      1. Мемлекет қордың активтерінің сақталуы мен нысаналы пайдаланылуына кепілдік береді.</w:t>
      </w:r>
      <w:r>
        <w:br/>
      </w:r>
      <w:r>
        <w:rPr>
          <w:rFonts w:ascii="Times New Roman"/>
          <w:b w:val="false"/>
          <w:i w:val="false"/>
          <w:color w:val="000000"/>
          <w:sz w:val="28"/>
        </w:rPr>
        <w:t>
      2. Қордың активтерінің сақталуы:</w:t>
      </w:r>
      <w:r>
        <w:br/>
      </w:r>
      <w:r>
        <w:rPr>
          <w:rFonts w:ascii="Times New Roman"/>
          <w:b w:val="false"/>
          <w:i w:val="false"/>
          <w:color w:val="000000"/>
          <w:sz w:val="28"/>
        </w:rPr>
        <w:t>
      1) қордың қаржылық жағынан орнықтылығын қамтамасыз ететін нормалар мен лимиттерді Қазақстан Республикасы Үкіметінің белгілеуі арқылы қордың қызметін реттеу;</w:t>
      </w:r>
      <w:r>
        <w:br/>
      </w:r>
      <w:r>
        <w:rPr>
          <w:rFonts w:ascii="Times New Roman"/>
          <w:b w:val="false"/>
          <w:i w:val="false"/>
          <w:color w:val="000000"/>
          <w:sz w:val="28"/>
        </w:rPr>
        <w:t>
      2) Қазақстан Республикасының Ұлттық Банкі арқылы инвестициялық қызметті жүзеге асыру;</w:t>
      </w:r>
      <w:r>
        <w:br/>
      </w:r>
      <w:r>
        <w:rPr>
          <w:rFonts w:ascii="Times New Roman"/>
          <w:b w:val="false"/>
          <w:i w:val="false"/>
          <w:color w:val="000000"/>
          <w:sz w:val="28"/>
        </w:rPr>
        <w:t>
      3) Қазақстан Республикасының Ұлттық Банкінде қордың активтерін инвестициялық басқару жөніндегі барлық операцияларды есепке алу;</w:t>
      </w:r>
      <w:r>
        <w:br/>
      </w:r>
      <w:r>
        <w:rPr>
          <w:rFonts w:ascii="Times New Roman"/>
          <w:b w:val="false"/>
          <w:i w:val="false"/>
          <w:color w:val="000000"/>
          <w:sz w:val="28"/>
        </w:rPr>
        <w:t>
      4) қордың өз қаражаттары мен активтерін бөлек есепке алуды жүргізу;</w:t>
      </w:r>
      <w:r>
        <w:br/>
      </w:r>
      <w:r>
        <w:rPr>
          <w:rFonts w:ascii="Times New Roman"/>
          <w:b w:val="false"/>
          <w:i w:val="false"/>
          <w:color w:val="000000"/>
          <w:sz w:val="28"/>
        </w:rPr>
        <w:t>
      5) жыл сайын тәуелсіз аудит жүргізу;</w:t>
      </w:r>
      <w:r>
        <w:br/>
      </w:r>
      <w:r>
        <w:rPr>
          <w:rFonts w:ascii="Times New Roman"/>
          <w:b w:val="false"/>
          <w:i w:val="false"/>
          <w:color w:val="000000"/>
          <w:sz w:val="28"/>
        </w:rPr>
        <w:t>
      6) қордың тұрақты қаржылық есептілігін Қазақстан Республикасының бухгалтерлік есеп және қаржылық есептілік туралы заңнамасында белгіленген тәртіппен беру;</w:t>
      </w:r>
      <w:r>
        <w:br/>
      </w:r>
      <w:r>
        <w:rPr>
          <w:rFonts w:ascii="Times New Roman"/>
          <w:b w:val="false"/>
          <w:i w:val="false"/>
          <w:color w:val="000000"/>
          <w:sz w:val="28"/>
        </w:rPr>
        <w:t>
      7) қордың активтерін инвестициялауға арналған қаржылық құралдардың тізбесін Қазақстан Республикасы Үкіметінің айқындауы арқылы қамтамасыз етіледі.</w:t>
      </w:r>
    </w:p>
    <w:p>
      <w:pPr>
        <w:spacing w:after="0"/>
        <w:ind w:left="0"/>
        <w:jc w:val="left"/>
      </w:pPr>
      <w:r>
        <w:rPr>
          <w:rFonts w:ascii="Times New Roman"/>
          <w:b/>
          <w:i w:val="false"/>
          <w:color w:val="000000"/>
        </w:rPr>
        <w:t xml:space="preserve"> 2-тарау. Міндетті әлеуметтік медициналық сақтандыру жүйесін мемлекеттік реттеу</w:t>
      </w:r>
    </w:p>
    <w:p>
      <w:pPr>
        <w:spacing w:after="0"/>
        <w:ind w:left="0"/>
        <w:jc w:val="both"/>
      </w:pPr>
      <w:r>
        <w:rPr>
          <w:rFonts w:ascii="Times New Roman"/>
          <w:b w:val="false"/>
          <w:i w:val="false"/>
          <w:color w:val="000000"/>
          <w:sz w:val="28"/>
        </w:rPr>
        <w:t>      </w:t>
      </w:r>
      <w:r>
        <w:rPr>
          <w:rFonts w:ascii="Times New Roman"/>
          <w:b/>
          <w:i w:val="false"/>
          <w:color w:val="000000"/>
          <w:sz w:val="28"/>
        </w:rPr>
        <w:t>9-бап. Міндетті әлеуметтік медициналық сақтандыру жүйесін</w:t>
      </w:r>
      <w:r>
        <w:br/>
      </w:r>
      <w:r>
        <w:rPr>
          <w:rFonts w:ascii="Times New Roman"/>
          <w:b w:val="false"/>
          <w:i w:val="false"/>
          <w:color w:val="000000"/>
          <w:sz w:val="28"/>
        </w:rPr>
        <w:t>
              </w:t>
      </w:r>
      <w:r>
        <w:rPr>
          <w:rFonts w:ascii="Times New Roman"/>
          <w:b/>
          <w:i w:val="false"/>
          <w:color w:val="000000"/>
          <w:sz w:val="28"/>
        </w:rPr>
        <w:t>реттеуді жүзеге асыратын мемлекеттік органдар</w:t>
      </w:r>
      <w:r>
        <w:br/>
      </w:r>
      <w:r>
        <w:rPr>
          <w:rFonts w:ascii="Times New Roman"/>
          <w:b w:val="false"/>
          <w:i w:val="false"/>
          <w:color w:val="000000"/>
          <w:sz w:val="28"/>
        </w:rPr>
        <w:t>
      Міндетті әлеуметтік медициналық сақтандыру жүйесін мемлекеттік реттеуді:</w:t>
      </w:r>
      <w:r>
        <w:br/>
      </w:r>
      <w:r>
        <w:rPr>
          <w:rFonts w:ascii="Times New Roman"/>
          <w:b w:val="false"/>
          <w:i w:val="false"/>
          <w:color w:val="000000"/>
          <w:sz w:val="28"/>
        </w:rPr>
        <w:t>
      1) Қазақстан Республикасының Үкіметі;</w:t>
      </w:r>
      <w:r>
        <w:br/>
      </w:r>
      <w:r>
        <w:rPr>
          <w:rFonts w:ascii="Times New Roman"/>
          <w:b w:val="false"/>
          <w:i w:val="false"/>
          <w:color w:val="000000"/>
          <w:sz w:val="28"/>
        </w:rPr>
        <w:t>
      2) уәкілетті орган;</w:t>
      </w:r>
      <w:r>
        <w:br/>
      </w:r>
      <w:r>
        <w:rPr>
          <w:rFonts w:ascii="Times New Roman"/>
          <w:b w:val="false"/>
          <w:i w:val="false"/>
          <w:color w:val="000000"/>
          <w:sz w:val="28"/>
        </w:rPr>
        <w:t>
      3) облыстардың, республикалық маңызы бар қаланың және астананың жергілікті атқарушы органдары жүзеге асырады.</w:t>
      </w:r>
    </w:p>
    <w:p>
      <w:pPr>
        <w:spacing w:after="0"/>
        <w:ind w:left="0"/>
        <w:jc w:val="both"/>
      </w:pPr>
      <w:r>
        <w:rPr>
          <w:rFonts w:ascii="Times New Roman"/>
          <w:b w:val="false"/>
          <w:i w:val="false"/>
          <w:color w:val="000000"/>
          <w:sz w:val="28"/>
        </w:rPr>
        <w:t>      </w:t>
      </w:r>
      <w:r>
        <w:rPr>
          <w:rFonts w:ascii="Times New Roman"/>
          <w:b/>
          <w:i w:val="false"/>
          <w:color w:val="000000"/>
          <w:sz w:val="28"/>
        </w:rPr>
        <w:t>10-бап. Қазақстан Республикасы Үкіметінің құзыреті</w:t>
      </w:r>
      <w:r>
        <w:br/>
      </w:r>
      <w:r>
        <w:rPr>
          <w:rFonts w:ascii="Times New Roman"/>
          <w:b w:val="false"/>
          <w:i w:val="false"/>
          <w:color w:val="000000"/>
          <w:sz w:val="28"/>
        </w:rPr>
        <w:t>
      Қазақстан Республикасының Үкіметі:</w:t>
      </w:r>
      <w:r>
        <w:br/>
      </w:r>
      <w:r>
        <w:rPr>
          <w:rFonts w:ascii="Times New Roman"/>
          <w:b w:val="false"/>
          <w:i w:val="false"/>
          <w:color w:val="000000"/>
          <w:sz w:val="28"/>
        </w:rPr>
        <w:t>
      1) міндетті әлеуметтік медициналық сақтандыру жүйесінде медициналық көмектің тізбесін бекітеді;</w:t>
      </w:r>
      <w:r>
        <w:br/>
      </w:r>
      <w:r>
        <w:rPr>
          <w:rFonts w:ascii="Times New Roman"/>
          <w:b w:val="false"/>
          <w:i w:val="false"/>
          <w:color w:val="000000"/>
          <w:sz w:val="28"/>
        </w:rPr>
        <w:t>
      2) Қазақстан Республикасының заңдарында көзделген тәртіппен қорды құру, қайта ұйымдастыру немесе тарату туралы шешім қабылдайды;</w:t>
      </w:r>
      <w:r>
        <w:br/>
      </w:r>
      <w:r>
        <w:rPr>
          <w:rFonts w:ascii="Times New Roman"/>
          <w:b w:val="false"/>
          <w:i w:val="false"/>
          <w:color w:val="000000"/>
          <w:sz w:val="28"/>
        </w:rPr>
        <w:t>
      3) қордың активтерін инвестициялау үшін қаржылық құралдар тізбесін айқындайды;</w:t>
      </w:r>
      <w:r>
        <w:br/>
      </w:r>
      <w:r>
        <w:rPr>
          <w:rFonts w:ascii="Times New Roman"/>
          <w:b w:val="false"/>
          <w:i w:val="false"/>
          <w:color w:val="000000"/>
          <w:sz w:val="28"/>
        </w:rPr>
        <w:t>
      4) жыл сайын қордың қызметін қамтамасыз етуге жіберілетін, қордың активтерінен түсетін комиссиялық сыйақының пайыздық мөлшерлемесінің шекті шамасын белгілейді;</w:t>
      </w:r>
      <w:r>
        <w:br/>
      </w:r>
      <w:r>
        <w:rPr>
          <w:rFonts w:ascii="Times New Roman"/>
          <w:b w:val="false"/>
          <w:i w:val="false"/>
          <w:color w:val="000000"/>
          <w:sz w:val="28"/>
        </w:rPr>
        <w:t>
      5) күтпеген шығыстар мен түсімдерді жабуға қордың резервтерінің мөлшерлерін белгілейді;</w:t>
      </w:r>
      <w:r>
        <w:br/>
      </w:r>
      <w:r>
        <w:rPr>
          <w:rFonts w:ascii="Times New Roman"/>
          <w:b w:val="false"/>
          <w:i w:val="false"/>
          <w:color w:val="000000"/>
          <w:sz w:val="28"/>
        </w:rPr>
        <w:t>
      6) қордың қаржылық жағынан орнықты болуын қамтамасыз ететін нормалар мен лимиттерді белгілейді;</w:t>
      </w:r>
      <w:r>
        <w:br/>
      </w:r>
      <w:r>
        <w:rPr>
          <w:rFonts w:ascii="Times New Roman"/>
          <w:b w:val="false"/>
          <w:i w:val="false"/>
          <w:color w:val="000000"/>
          <w:sz w:val="28"/>
        </w:rPr>
        <w:t>
      7) оған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осы Заңмен, Қазақстан Республикасының өзге де заңдарымен және Қазақстан Республикасы Президентінің актілерімен жүктелетін өзге де функцияларды орындайды.</w:t>
      </w:r>
    </w:p>
    <w:p>
      <w:pPr>
        <w:spacing w:after="0"/>
        <w:ind w:left="0"/>
        <w:jc w:val="both"/>
      </w:pPr>
      <w:r>
        <w:rPr>
          <w:rFonts w:ascii="Times New Roman"/>
          <w:b w:val="false"/>
          <w:i w:val="false"/>
          <w:color w:val="000000"/>
          <w:sz w:val="28"/>
        </w:rPr>
        <w:t>      </w:t>
      </w:r>
      <w:r>
        <w:rPr>
          <w:rFonts w:ascii="Times New Roman"/>
          <w:b/>
          <w:i w:val="false"/>
          <w:color w:val="000000"/>
          <w:sz w:val="28"/>
        </w:rPr>
        <w:t>11-бап. Уәкілетті органның құзыреті</w:t>
      </w:r>
      <w:r>
        <w:br/>
      </w:r>
      <w:r>
        <w:rPr>
          <w:rFonts w:ascii="Times New Roman"/>
          <w:b w:val="false"/>
          <w:i w:val="false"/>
          <w:color w:val="000000"/>
          <w:sz w:val="28"/>
        </w:rPr>
        <w:t>
      Уәкілетті орган:</w:t>
      </w:r>
      <w:r>
        <w:br/>
      </w:r>
      <w:r>
        <w:rPr>
          <w:rFonts w:ascii="Times New Roman"/>
          <w:b w:val="false"/>
          <w:i w:val="false"/>
          <w:color w:val="000000"/>
          <w:sz w:val="28"/>
        </w:rPr>
        <w:t>
      1) міндетті әлеуметтік медициналық сақтандыру жүйесінде медициналық көмек көрсету шеңберінде ұсынылатын медициналық қызметтерге арналған тарифтердің мөлшерлерін және оларды қалыптастыру әдістемесін әзірлейді және бекітеді;</w:t>
      </w:r>
      <w:r>
        <w:br/>
      </w:r>
      <w:r>
        <w:rPr>
          <w:rFonts w:ascii="Times New Roman"/>
          <w:b w:val="false"/>
          <w:i w:val="false"/>
          <w:color w:val="000000"/>
          <w:sz w:val="28"/>
        </w:rPr>
        <w:t>
      2) міндетті әлеуметтік медициналық сақтандыру жүйесінде медициналық көмектің тізбесін қалыптастырады;</w:t>
      </w:r>
      <w:r>
        <w:br/>
      </w:r>
      <w:r>
        <w:rPr>
          <w:rFonts w:ascii="Times New Roman"/>
          <w:b w:val="false"/>
          <w:i w:val="false"/>
          <w:color w:val="000000"/>
          <w:sz w:val="28"/>
        </w:rPr>
        <w:t>
      3) аударымдарды және (немесе) жарналарды есептеу (ұстап қалу) және аудару мерзімдері мен тәртібін әзірлейді және айқындайды;</w:t>
      </w:r>
      <w:r>
        <w:br/>
      </w:r>
      <w:r>
        <w:rPr>
          <w:rFonts w:ascii="Times New Roman"/>
          <w:b w:val="false"/>
          <w:i w:val="false"/>
          <w:color w:val="000000"/>
          <w:sz w:val="28"/>
        </w:rPr>
        <w:t>
      4) міндетті әлеуметтік медициналық сақтандыру жүйесінде қатысу өтілін есептеу тәртібін және сақтандыру мерзімін әзірлейді және айқындайды;</w:t>
      </w:r>
      <w:r>
        <w:br/>
      </w:r>
      <w:r>
        <w:rPr>
          <w:rFonts w:ascii="Times New Roman"/>
          <w:b w:val="false"/>
          <w:i w:val="false"/>
          <w:color w:val="000000"/>
          <w:sz w:val="28"/>
        </w:rPr>
        <w:t>
      5) күтпеген шығыстар мен түсімдерді жабуға қордың резервтерінің мөлшерлерін әзірлейді;</w:t>
      </w:r>
      <w:r>
        <w:br/>
      </w:r>
      <w:r>
        <w:rPr>
          <w:rFonts w:ascii="Times New Roman"/>
          <w:b w:val="false"/>
          <w:i w:val="false"/>
          <w:color w:val="000000"/>
          <w:sz w:val="28"/>
        </w:rPr>
        <w:t>
      6) қордың қаржылық жағынан орнықты болуын қамтамасыз ететін нормалар мен лимиттерді әзірлейді;</w:t>
      </w:r>
      <w:r>
        <w:br/>
      </w:r>
      <w:r>
        <w:rPr>
          <w:rFonts w:ascii="Times New Roman"/>
          <w:b w:val="false"/>
          <w:i w:val="false"/>
          <w:color w:val="000000"/>
          <w:sz w:val="28"/>
        </w:rPr>
        <w:t>
      7) жыл сайын қордың қызметін қамтамасыз етуге жіберілетін, қордың активтерінен түсетін комиссиялық сыйақының пайыздық мөлшерлемесінің шекті шамасын белгілеу туралы ұсынысты әзірлейді;</w:t>
      </w:r>
      <w:r>
        <w:br/>
      </w:r>
      <w:r>
        <w:rPr>
          <w:rFonts w:ascii="Times New Roman"/>
          <w:b w:val="false"/>
          <w:i w:val="false"/>
          <w:color w:val="000000"/>
          <w:sz w:val="28"/>
        </w:rPr>
        <w:t>
      8) қордың активтерін инвестициялау үшін қаржылық құралдар тізбесін әзірлейді;</w:t>
      </w:r>
      <w:r>
        <w:br/>
      </w:r>
      <w:r>
        <w:rPr>
          <w:rFonts w:ascii="Times New Roman"/>
          <w:b w:val="false"/>
          <w:i w:val="false"/>
          <w:color w:val="000000"/>
          <w:sz w:val="28"/>
        </w:rPr>
        <w:t>
      9) бақылау функцияларын жүзеге асыру үшін қордың қаржылық және өзге де есептіліктерінің тізбесін, нысандарын, оларды ұсыну мерзімдерін әзірлейді және бекітеді;</w:t>
      </w:r>
      <w:r>
        <w:br/>
      </w:r>
      <w:r>
        <w:rPr>
          <w:rFonts w:ascii="Times New Roman"/>
          <w:b w:val="false"/>
          <w:i w:val="false"/>
          <w:color w:val="000000"/>
          <w:sz w:val="28"/>
        </w:rPr>
        <w:t>
      10) қордың атқарушы органының бірінші басшысын тағайындайды;</w:t>
      </w:r>
      <w:r>
        <w:br/>
      </w:r>
      <w:r>
        <w:rPr>
          <w:rFonts w:ascii="Times New Roman"/>
          <w:b w:val="false"/>
          <w:i w:val="false"/>
          <w:color w:val="000000"/>
          <w:sz w:val="28"/>
        </w:rPr>
        <w:t>
      11) атқарушы органның бірінші басшысын қоспағанда, қордың басшы қызметкерлерін тағайындауды келіседі;</w:t>
      </w:r>
      <w:r>
        <w:br/>
      </w:r>
      <w:r>
        <w:rPr>
          <w:rFonts w:ascii="Times New Roman"/>
          <w:b w:val="false"/>
          <w:i w:val="false"/>
          <w:color w:val="000000"/>
          <w:sz w:val="28"/>
        </w:rPr>
        <w:t>
      12) қордың қаржылық жағынан орнықтылығын талдауды, бағалау мен бақылауды жүзеге асырады;</w:t>
      </w:r>
      <w:r>
        <w:br/>
      </w:r>
      <w:r>
        <w:rPr>
          <w:rFonts w:ascii="Times New Roman"/>
          <w:b w:val="false"/>
          <w:i w:val="false"/>
          <w:color w:val="000000"/>
          <w:sz w:val="28"/>
        </w:rPr>
        <w:t>
      13) қордың қызметіне «Мемлекеттік мүлік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ішкі бақылауды жүзеге асырады;</w:t>
      </w:r>
      <w:r>
        <w:br/>
      </w:r>
      <w:r>
        <w:rPr>
          <w:rFonts w:ascii="Times New Roman"/>
          <w:b w:val="false"/>
          <w:i w:val="false"/>
          <w:color w:val="000000"/>
          <w:sz w:val="28"/>
        </w:rPr>
        <w:t>
      14) өзінің бақылау функцияларын жүзеге асыру үшін қажетті қордың қызметі туралы мәліметтер алуға, сондай-ақ мемлекеттік органдар мен ұйымдардан мәліметтер алуға құқылы;</w:t>
      </w:r>
      <w:r>
        <w:br/>
      </w:r>
      <w:r>
        <w:rPr>
          <w:rFonts w:ascii="Times New Roman"/>
          <w:b w:val="false"/>
          <w:i w:val="false"/>
          <w:color w:val="000000"/>
          <w:sz w:val="28"/>
        </w:rPr>
        <w:t>
      15) осы Заңда, Қазақстан Республикасының өзге де заңдарында, Қазақстан Республикасының Президенті мен Қазақстан Республикасы Үкіметінің актілерінде көзделген өзге де өкілеттіктерді жүзеге асырады.</w:t>
      </w:r>
    </w:p>
    <w:p>
      <w:pPr>
        <w:spacing w:after="0"/>
        <w:ind w:left="0"/>
        <w:jc w:val="both"/>
      </w:pPr>
      <w:r>
        <w:rPr>
          <w:rFonts w:ascii="Times New Roman"/>
          <w:b w:val="false"/>
          <w:i w:val="false"/>
          <w:color w:val="000000"/>
          <w:sz w:val="28"/>
        </w:rPr>
        <w:t>      </w:t>
      </w:r>
      <w:r>
        <w:rPr>
          <w:rFonts w:ascii="Times New Roman"/>
          <w:b/>
          <w:i w:val="false"/>
          <w:color w:val="000000"/>
          <w:sz w:val="28"/>
        </w:rPr>
        <w:t>12-бап. Облыстардың, астананың және республикалық маңызы</w:t>
      </w:r>
      <w:r>
        <w:br/>
      </w:r>
      <w:r>
        <w:rPr>
          <w:rFonts w:ascii="Times New Roman"/>
          <w:b w:val="false"/>
          <w:i w:val="false"/>
          <w:color w:val="000000"/>
          <w:sz w:val="28"/>
        </w:rPr>
        <w:t>
               </w:t>
      </w:r>
      <w:r>
        <w:rPr>
          <w:rFonts w:ascii="Times New Roman"/>
          <w:b/>
          <w:i w:val="false"/>
          <w:color w:val="000000"/>
          <w:sz w:val="28"/>
        </w:rPr>
        <w:t>бар қаланың жергілікті атқарушы органдарының</w:t>
      </w:r>
      <w:r>
        <w:br/>
      </w:r>
      <w:r>
        <w:rPr>
          <w:rFonts w:ascii="Times New Roman"/>
          <w:b w:val="false"/>
          <w:i w:val="false"/>
          <w:color w:val="000000"/>
          <w:sz w:val="28"/>
        </w:rPr>
        <w:t>
               </w:t>
      </w:r>
      <w:r>
        <w:rPr>
          <w:rFonts w:ascii="Times New Roman"/>
          <w:b/>
          <w:i w:val="false"/>
          <w:color w:val="000000"/>
          <w:sz w:val="28"/>
        </w:rPr>
        <w:t>құзыреті</w:t>
      </w:r>
      <w:r>
        <w:br/>
      </w:r>
      <w:r>
        <w:rPr>
          <w:rFonts w:ascii="Times New Roman"/>
          <w:b w:val="false"/>
          <w:i w:val="false"/>
          <w:color w:val="000000"/>
          <w:sz w:val="28"/>
        </w:rPr>
        <w:t>
      Облыстардың, астананың және республикалық маңызы бар қаланың жергілікті атқарушы органдары:</w:t>
      </w:r>
      <w:r>
        <w:br/>
      </w:r>
      <w:r>
        <w:rPr>
          <w:rFonts w:ascii="Times New Roman"/>
          <w:b w:val="false"/>
          <w:i w:val="false"/>
          <w:color w:val="000000"/>
          <w:sz w:val="28"/>
        </w:rPr>
        <w:t>
      1) міндетті әлеуметтік медициналық сақтандыру жүйесінде медициналық көмекке азаматтардың құқықтарының іске асырылуын қамтамасыз етеді;</w:t>
      </w:r>
      <w:r>
        <w:br/>
      </w:r>
      <w:r>
        <w:rPr>
          <w:rFonts w:ascii="Times New Roman"/>
          <w:b w:val="false"/>
          <w:i w:val="false"/>
          <w:color w:val="000000"/>
          <w:sz w:val="28"/>
        </w:rPr>
        <w:t>
      2) міндетті әлеуметтік медициналық сақтандыру жүйесінде медициналық көмектің жоспарлануын қамтамасыз етеді;</w:t>
      </w:r>
      <w:r>
        <w:br/>
      </w:r>
      <w:r>
        <w:rPr>
          <w:rFonts w:ascii="Times New Roman"/>
          <w:b w:val="false"/>
          <w:i w:val="false"/>
          <w:color w:val="000000"/>
          <w:sz w:val="28"/>
        </w:rPr>
        <w:t>
      3) облыстардың, астананың және республикалық маңызы бар қаланың жергілікті өкілді органдары айқындайтын тізбе бойынша, міндетті әлеуметтік медициналық сақтандыру жүйесіндегі медициналық көмек шеңберінде мамандандырылған медициналық көмекті және жоғары технологиялық медициналық көрсетілетін қызметтерді алу үшін тұрақты тұратын елді мекеннен тыс жерге шығатын азаматтардың жекелеген санаттарына ел ішінде жол жүру ақысын төлейді.</w:t>
      </w:r>
    </w:p>
    <w:p>
      <w:pPr>
        <w:spacing w:after="0"/>
        <w:ind w:left="0"/>
        <w:jc w:val="left"/>
      </w:pPr>
      <w:r>
        <w:rPr>
          <w:rFonts w:ascii="Times New Roman"/>
          <w:b/>
          <w:i w:val="false"/>
          <w:color w:val="000000"/>
        </w:rPr>
        <w:t xml:space="preserve"> 3-тарау. Міндетті әлеуметтік медициналық сақтандыру жүйесінің қатысушылары</w:t>
      </w:r>
    </w:p>
    <w:p>
      <w:pPr>
        <w:spacing w:after="0"/>
        <w:ind w:left="0"/>
        <w:jc w:val="both"/>
      </w:pPr>
      <w:r>
        <w:rPr>
          <w:rFonts w:ascii="Times New Roman"/>
          <w:b w:val="false"/>
          <w:i w:val="false"/>
          <w:color w:val="000000"/>
          <w:sz w:val="28"/>
        </w:rPr>
        <w:t>      </w:t>
      </w:r>
      <w:r>
        <w:rPr>
          <w:rFonts w:ascii="Times New Roman"/>
          <w:b/>
          <w:i w:val="false"/>
          <w:color w:val="000000"/>
          <w:sz w:val="28"/>
        </w:rPr>
        <w:t>13-бап. Міндетті әлеуметтік медициналық сақтандыру</w:t>
      </w:r>
      <w:r>
        <w:br/>
      </w:r>
      <w:r>
        <w:rPr>
          <w:rFonts w:ascii="Times New Roman"/>
          <w:b w:val="false"/>
          <w:i w:val="false"/>
          <w:color w:val="000000"/>
          <w:sz w:val="28"/>
        </w:rPr>
        <w:t>
               </w:t>
      </w:r>
      <w:r>
        <w:rPr>
          <w:rFonts w:ascii="Times New Roman"/>
          <w:b/>
          <w:i w:val="false"/>
          <w:color w:val="000000"/>
          <w:sz w:val="28"/>
        </w:rPr>
        <w:t>жүйесінің қатысушылары</w:t>
      </w:r>
      <w:r>
        <w:br/>
      </w:r>
      <w:r>
        <w:rPr>
          <w:rFonts w:ascii="Times New Roman"/>
          <w:b w:val="false"/>
          <w:i w:val="false"/>
          <w:color w:val="000000"/>
          <w:sz w:val="28"/>
        </w:rPr>
        <w:t>
      Мыналар:</w:t>
      </w:r>
      <w:r>
        <w:br/>
      </w:r>
      <w:r>
        <w:rPr>
          <w:rFonts w:ascii="Times New Roman"/>
          <w:b w:val="false"/>
          <w:i w:val="false"/>
          <w:color w:val="000000"/>
          <w:sz w:val="28"/>
        </w:rPr>
        <w:t>
      1) аударымдар мен жарналар төлеушілер;</w:t>
      </w:r>
      <w:r>
        <w:br/>
      </w:r>
      <w:r>
        <w:rPr>
          <w:rFonts w:ascii="Times New Roman"/>
          <w:b w:val="false"/>
          <w:i w:val="false"/>
          <w:color w:val="000000"/>
          <w:sz w:val="28"/>
        </w:rPr>
        <w:t>
      2) медициналық қызметтерді тұтынушылар;</w:t>
      </w:r>
      <w:r>
        <w:br/>
      </w:r>
      <w:r>
        <w:rPr>
          <w:rFonts w:ascii="Times New Roman"/>
          <w:b w:val="false"/>
          <w:i w:val="false"/>
          <w:color w:val="000000"/>
          <w:sz w:val="28"/>
        </w:rPr>
        <w:t>
      3) денсаулық сақтау субъектілері;</w:t>
      </w:r>
      <w:r>
        <w:br/>
      </w:r>
      <w:r>
        <w:rPr>
          <w:rFonts w:ascii="Times New Roman"/>
          <w:b w:val="false"/>
          <w:i w:val="false"/>
          <w:color w:val="000000"/>
          <w:sz w:val="28"/>
        </w:rPr>
        <w:t>
      4) уәкілетті орган;</w:t>
      </w:r>
      <w:r>
        <w:br/>
      </w:r>
      <w:r>
        <w:rPr>
          <w:rFonts w:ascii="Times New Roman"/>
          <w:b w:val="false"/>
          <w:i w:val="false"/>
          <w:color w:val="000000"/>
          <w:sz w:val="28"/>
        </w:rPr>
        <w:t>
      5) Қазақстан Республикасының Ұлттық Банкі;</w:t>
      </w:r>
      <w:r>
        <w:br/>
      </w:r>
      <w:r>
        <w:rPr>
          <w:rFonts w:ascii="Times New Roman"/>
          <w:b w:val="false"/>
          <w:i w:val="false"/>
          <w:color w:val="000000"/>
          <w:sz w:val="28"/>
        </w:rPr>
        <w:t>
      6) қор;</w:t>
      </w:r>
      <w:r>
        <w:br/>
      </w:r>
      <w:r>
        <w:rPr>
          <w:rFonts w:ascii="Times New Roman"/>
          <w:b w:val="false"/>
          <w:i w:val="false"/>
          <w:color w:val="000000"/>
          <w:sz w:val="28"/>
        </w:rPr>
        <w:t>
      7) орталық;</w:t>
      </w:r>
      <w:r>
        <w:br/>
      </w:r>
      <w:r>
        <w:rPr>
          <w:rFonts w:ascii="Times New Roman"/>
          <w:b w:val="false"/>
          <w:i w:val="false"/>
          <w:color w:val="000000"/>
          <w:sz w:val="28"/>
        </w:rPr>
        <w:t>
      8) өзге уәкілетті органдар міндетті әлеуметтік медициналық сақтандыру жүйесінің қатысушылары болып табылады.</w:t>
      </w:r>
    </w:p>
    <w:p>
      <w:pPr>
        <w:spacing w:after="0"/>
        <w:ind w:left="0"/>
        <w:jc w:val="both"/>
      </w:pPr>
      <w:r>
        <w:rPr>
          <w:rFonts w:ascii="Times New Roman"/>
          <w:b w:val="false"/>
          <w:i w:val="false"/>
          <w:color w:val="000000"/>
          <w:sz w:val="28"/>
        </w:rPr>
        <w:t>      </w:t>
      </w:r>
      <w:r>
        <w:rPr>
          <w:rFonts w:ascii="Times New Roman"/>
          <w:b/>
          <w:i w:val="false"/>
          <w:color w:val="000000"/>
          <w:sz w:val="28"/>
        </w:rPr>
        <w:t>14-бап. Төлеушілер</w:t>
      </w:r>
      <w:r>
        <w:br/>
      </w:r>
      <w:r>
        <w:rPr>
          <w:rFonts w:ascii="Times New Roman"/>
          <w:b w:val="false"/>
          <w:i w:val="false"/>
          <w:color w:val="000000"/>
          <w:sz w:val="28"/>
        </w:rPr>
        <w:t>
      1. Қазақстан Республикасында тұрақты мекемесі арқылы қызметін жүзеге асыратын шетелдік заңды тұлғаларды, сондай-ақ олардың шетелдік заңды тұлғалардың филиалдарын, өкілдіктерін қоса алғанда, осы Заңның 6-тарауында белгіленген тәртіппен аударымдарды есептейтін және төлейтін жұмыс берушілер аударымдарды төлеушілер болып табылады.</w:t>
      </w:r>
      <w:r>
        <w:br/>
      </w:r>
      <w:r>
        <w:rPr>
          <w:rFonts w:ascii="Times New Roman"/>
          <w:b w:val="false"/>
          <w:i w:val="false"/>
          <w:color w:val="000000"/>
          <w:sz w:val="28"/>
        </w:rPr>
        <w:t>
      2. Мыналар:</w:t>
      </w:r>
      <w:r>
        <w:br/>
      </w:r>
      <w:r>
        <w:rPr>
          <w:rFonts w:ascii="Times New Roman"/>
          <w:b w:val="false"/>
          <w:i w:val="false"/>
          <w:color w:val="000000"/>
          <w:sz w:val="28"/>
        </w:rPr>
        <w:t>
      1) мемлекет;</w:t>
      </w:r>
      <w:r>
        <w:br/>
      </w:r>
      <w:r>
        <w:rPr>
          <w:rFonts w:ascii="Times New Roman"/>
          <w:b w:val="false"/>
          <w:i w:val="false"/>
          <w:color w:val="000000"/>
          <w:sz w:val="28"/>
        </w:rPr>
        <w:t>
      2) жұмыскерлер;</w:t>
      </w:r>
      <w:r>
        <w:br/>
      </w:r>
      <w:r>
        <w:rPr>
          <w:rFonts w:ascii="Times New Roman"/>
          <w:b w:val="false"/>
          <w:i w:val="false"/>
          <w:color w:val="000000"/>
          <w:sz w:val="28"/>
        </w:rPr>
        <w:t>
      3) жеке кәсіпкерлер;</w:t>
      </w:r>
      <w:r>
        <w:br/>
      </w:r>
      <w:r>
        <w:rPr>
          <w:rFonts w:ascii="Times New Roman"/>
          <w:b w:val="false"/>
          <w:i w:val="false"/>
          <w:color w:val="000000"/>
          <w:sz w:val="28"/>
        </w:rPr>
        <w:t>
      4) жекеше нотариустар;</w:t>
      </w:r>
      <w:r>
        <w:br/>
      </w:r>
      <w:r>
        <w:rPr>
          <w:rFonts w:ascii="Times New Roman"/>
          <w:b w:val="false"/>
          <w:i w:val="false"/>
          <w:color w:val="000000"/>
          <w:sz w:val="28"/>
        </w:rPr>
        <w:t>
      5) жеке сот орындаушылары;</w:t>
      </w:r>
      <w:r>
        <w:br/>
      </w:r>
      <w:r>
        <w:rPr>
          <w:rFonts w:ascii="Times New Roman"/>
          <w:b w:val="false"/>
          <w:i w:val="false"/>
          <w:color w:val="000000"/>
          <w:sz w:val="28"/>
        </w:rPr>
        <w:t>
      6) адвокаттар;</w:t>
      </w:r>
      <w:r>
        <w:br/>
      </w:r>
      <w:r>
        <w:rPr>
          <w:rFonts w:ascii="Times New Roman"/>
          <w:b w:val="false"/>
          <w:i w:val="false"/>
          <w:color w:val="000000"/>
          <w:sz w:val="28"/>
        </w:rPr>
        <w:t>
      7) кәсіби медиаторлар;</w:t>
      </w:r>
      <w:r>
        <w:br/>
      </w:r>
      <w:r>
        <w:rPr>
          <w:rFonts w:ascii="Times New Roman"/>
          <w:b w:val="false"/>
          <w:i w:val="false"/>
          <w:color w:val="000000"/>
          <w:sz w:val="28"/>
        </w:rPr>
        <w:t>
      8) азаматтық-құқықтық сипаттағы шарттар бойынша табыс алатын жеке тұлғалар жарналарды төлеушілер болып табылады.</w:t>
      </w:r>
      <w:r>
        <w:br/>
      </w:r>
      <w:r>
        <w:rPr>
          <w:rFonts w:ascii="Times New Roman"/>
          <w:b w:val="false"/>
          <w:i w:val="false"/>
          <w:color w:val="000000"/>
          <w:sz w:val="28"/>
        </w:rPr>
        <w:t>
      Қазақстан Республикасының аумағында тұрақты тұратындар мен оралмандарды қоспағанда, шетелдіктер мен азаматтығы жоқ адамдар жарналарды төлеушілер болып табылмайды.</w:t>
      </w:r>
      <w:r>
        <w:br/>
      </w:r>
      <w:r>
        <w:rPr>
          <w:rFonts w:ascii="Times New Roman"/>
          <w:b w:val="false"/>
          <w:i w:val="false"/>
          <w:color w:val="000000"/>
          <w:sz w:val="28"/>
        </w:rPr>
        <w:t>
      3. Жұмыскерлердің жарналарын қорға есептеуді (ұстап қалуды) және төлеуді жұмыс берушілер жұмыскерлердің табыстары есебінен жүзеге асырады.</w:t>
      </w:r>
      <w:r>
        <w:br/>
      </w:r>
      <w:r>
        <w:rPr>
          <w:rFonts w:ascii="Times New Roman"/>
          <w:b w:val="false"/>
          <w:i w:val="false"/>
          <w:color w:val="000000"/>
          <w:sz w:val="28"/>
        </w:rPr>
        <w:t>
      4. Төлеушілердің:</w:t>
      </w:r>
      <w:r>
        <w:br/>
      </w:r>
      <w:r>
        <w:rPr>
          <w:rFonts w:ascii="Times New Roman"/>
          <w:b w:val="false"/>
          <w:i w:val="false"/>
          <w:color w:val="000000"/>
          <w:sz w:val="28"/>
        </w:rPr>
        <w:t>
      1) аударымдар мен жарналардың қате төленген сомаларын есепке жатқыздыруға және (немесе) аударымдар мен жарналардың уақтылы және (немесе) толық төленбегені үшін өсімпұлға;</w:t>
      </w:r>
      <w:r>
        <w:br/>
      </w:r>
      <w:r>
        <w:rPr>
          <w:rFonts w:ascii="Times New Roman"/>
          <w:b w:val="false"/>
          <w:i w:val="false"/>
          <w:color w:val="000000"/>
          <w:sz w:val="28"/>
        </w:rPr>
        <w:t>
      2) аударымдар мен жарналардың аударылған сомалары туралы қажетті ақпаратты қордан тегін сұратуға және алуға;</w:t>
      </w:r>
      <w:r>
        <w:br/>
      </w:r>
      <w:r>
        <w:rPr>
          <w:rFonts w:ascii="Times New Roman"/>
          <w:b w:val="false"/>
          <w:i w:val="false"/>
          <w:color w:val="000000"/>
          <w:sz w:val="28"/>
        </w:rPr>
        <w:t>
      3) осы Заңда көзделген өзге де құқықтарды іске асыруға құқығы бар.</w:t>
      </w:r>
      <w:r>
        <w:br/>
      </w:r>
      <w:r>
        <w:rPr>
          <w:rFonts w:ascii="Times New Roman"/>
          <w:b w:val="false"/>
          <w:i w:val="false"/>
          <w:color w:val="000000"/>
          <w:sz w:val="28"/>
        </w:rPr>
        <w:t>
      5. Жұмыскерлерді қоспағанда, төлеушілер:</w:t>
      </w:r>
      <w:r>
        <w:br/>
      </w:r>
      <w:r>
        <w:rPr>
          <w:rFonts w:ascii="Times New Roman"/>
          <w:b w:val="false"/>
          <w:i w:val="false"/>
          <w:color w:val="000000"/>
          <w:sz w:val="28"/>
        </w:rPr>
        <w:t>
      1) аударымдар мен жарналарды, сондай-ақ аударымдар мен жарналардың уақтылы және (немесе) толық төленбегені үшін өсімпұлды уақтылы және толық көлемде төлеуге;</w:t>
      </w:r>
      <w:r>
        <w:br/>
      </w:r>
      <w:r>
        <w:rPr>
          <w:rFonts w:ascii="Times New Roman"/>
          <w:b w:val="false"/>
          <w:i w:val="false"/>
          <w:color w:val="000000"/>
          <w:sz w:val="28"/>
        </w:rPr>
        <w:t>
      2) қорға төленетін аударымдар мен жарналардың, сондай-ақ аударымдар мен жарналар уақтылы және (немесе) толық төленбеген жағдайда, өсімпұлдың мөлшерлерін есептеу мен қайта есептеуді өзі дербес жүзеге асыруға;</w:t>
      </w:r>
      <w:r>
        <w:br/>
      </w:r>
      <w:r>
        <w:rPr>
          <w:rFonts w:ascii="Times New Roman"/>
          <w:b w:val="false"/>
          <w:i w:val="false"/>
          <w:color w:val="000000"/>
          <w:sz w:val="28"/>
        </w:rPr>
        <w:t>
      3) есепке жазылған және аударылған аударымдар мен жарналар бойынша есеп-қисаптарды мемлекеттік кіріс органдарына ұсынуға;</w:t>
      </w:r>
      <w:r>
        <w:br/>
      </w:r>
      <w:r>
        <w:rPr>
          <w:rFonts w:ascii="Times New Roman"/>
          <w:b w:val="false"/>
          <w:i w:val="false"/>
          <w:color w:val="000000"/>
          <w:sz w:val="28"/>
        </w:rPr>
        <w:t>
      4) жұмыскерді ай сайынғы жүргізілген аударымдар мен жарналар туралы уақтылы хабардар етіп отыруға міндетті.</w:t>
      </w:r>
    </w:p>
    <w:p>
      <w:pPr>
        <w:spacing w:after="0"/>
        <w:ind w:left="0"/>
        <w:jc w:val="both"/>
      </w:pPr>
      <w:r>
        <w:rPr>
          <w:rFonts w:ascii="Times New Roman"/>
          <w:b w:val="false"/>
          <w:i w:val="false"/>
          <w:color w:val="000000"/>
          <w:sz w:val="28"/>
        </w:rPr>
        <w:t>      </w:t>
      </w:r>
      <w:r>
        <w:rPr>
          <w:rFonts w:ascii="Times New Roman"/>
          <w:b/>
          <w:i w:val="false"/>
          <w:color w:val="000000"/>
          <w:sz w:val="28"/>
        </w:rPr>
        <w:t>15-бап. Медициналық қызметтерді тұтынушылар</w:t>
      </w:r>
      <w:r>
        <w:br/>
      </w:r>
      <w:r>
        <w:rPr>
          <w:rFonts w:ascii="Times New Roman"/>
          <w:b w:val="false"/>
          <w:i w:val="false"/>
          <w:color w:val="000000"/>
          <w:sz w:val="28"/>
        </w:rPr>
        <w:t>
      1. Медициналық қызметтерді тұтынушылардың:</w:t>
      </w:r>
      <w:r>
        <w:br/>
      </w:r>
      <w:r>
        <w:rPr>
          <w:rFonts w:ascii="Times New Roman"/>
          <w:b w:val="false"/>
          <w:i w:val="false"/>
          <w:color w:val="000000"/>
          <w:sz w:val="28"/>
        </w:rPr>
        <w:t>
      1) уақтылы және сапалы медициналық көмекке;</w:t>
      </w:r>
      <w:r>
        <w:br/>
      </w:r>
      <w:r>
        <w:rPr>
          <w:rFonts w:ascii="Times New Roman"/>
          <w:b w:val="false"/>
          <w:i w:val="false"/>
          <w:color w:val="000000"/>
          <w:sz w:val="28"/>
        </w:rPr>
        <w:t>
      2) міндетті әлеуметтік медициналық сақтандыру жүйесінде осы Заңға сәйкес медициналық ұйымды таңдауға құқығы бар.</w:t>
      </w:r>
      <w:r>
        <w:br/>
      </w:r>
      <w:r>
        <w:rPr>
          <w:rFonts w:ascii="Times New Roman"/>
          <w:b w:val="false"/>
          <w:i w:val="false"/>
          <w:color w:val="000000"/>
          <w:sz w:val="28"/>
        </w:rPr>
        <w:t>
      2. Медициналық қызметтерді тұтынушылар «Халық денсаулығы және денсаулық сақтау жүйесі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көзделген пациенттердің құқықтарын пайдаланады.</w:t>
      </w:r>
      <w:r>
        <w:br/>
      </w:r>
      <w:r>
        <w:rPr>
          <w:rFonts w:ascii="Times New Roman"/>
          <w:b w:val="false"/>
          <w:i w:val="false"/>
          <w:color w:val="000000"/>
          <w:sz w:val="28"/>
        </w:rPr>
        <w:t>
      3. Медициналық қызметтерді тұтынушылар «Халық денсаулығы және денсаулық сақтау жүйесі туралы» Қазақстан Республикасы </w:t>
      </w:r>
      <w:r>
        <w:rPr>
          <w:rFonts w:ascii="Times New Roman"/>
          <w:b w:val="false"/>
          <w:i w:val="false"/>
          <w:color w:val="000000"/>
          <w:sz w:val="28"/>
        </w:rPr>
        <w:t>Кодексінің</w:t>
      </w:r>
      <w:r>
        <w:rPr>
          <w:rFonts w:ascii="Times New Roman"/>
          <w:b w:val="false"/>
          <w:i w:val="false"/>
          <w:color w:val="000000"/>
          <w:sz w:val="28"/>
        </w:rPr>
        <w:t xml:space="preserve"> 90, 92-баптарында, сондай-ақ Қазақстан Республикасының өзге де нормативтік құқықтық актілерінде көзделген міндеттерді атқарады.</w:t>
      </w:r>
    </w:p>
    <w:p>
      <w:pPr>
        <w:spacing w:after="0"/>
        <w:ind w:left="0"/>
        <w:jc w:val="both"/>
      </w:pPr>
      <w:r>
        <w:rPr>
          <w:rFonts w:ascii="Times New Roman"/>
          <w:b w:val="false"/>
          <w:i w:val="false"/>
          <w:color w:val="000000"/>
          <w:sz w:val="28"/>
        </w:rPr>
        <w:t>      </w:t>
      </w:r>
      <w:r>
        <w:rPr>
          <w:rFonts w:ascii="Times New Roman"/>
          <w:b/>
          <w:i w:val="false"/>
          <w:color w:val="000000"/>
          <w:sz w:val="28"/>
        </w:rPr>
        <w:t>16-бап. Денсаулық сақтау субъектілері</w:t>
      </w:r>
      <w:r>
        <w:br/>
      </w:r>
      <w:r>
        <w:rPr>
          <w:rFonts w:ascii="Times New Roman"/>
          <w:b w:val="false"/>
          <w:i w:val="false"/>
          <w:color w:val="000000"/>
          <w:sz w:val="28"/>
        </w:rPr>
        <w:t>
      1. Міндетті әлеуметтік медициналық сақтандыру жүйесінде медициналық көмек көрсету кезінде денсаулық сақтау субъектілерінің:</w:t>
      </w:r>
      <w:r>
        <w:br/>
      </w:r>
      <w:r>
        <w:rPr>
          <w:rFonts w:ascii="Times New Roman"/>
          <w:b w:val="false"/>
          <w:i w:val="false"/>
          <w:color w:val="000000"/>
          <w:sz w:val="28"/>
        </w:rPr>
        <w:t>
      1) көрсетілетін қызметтерді сатып алу шарты бойынша міндеттемелерді орындау үшін басқа да денсаулық сақтау субъектілерімен қормен келісім бойынша шарттар жасасуға;</w:t>
      </w:r>
      <w:r>
        <w:br/>
      </w:r>
      <w:r>
        <w:rPr>
          <w:rFonts w:ascii="Times New Roman"/>
          <w:b w:val="false"/>
          <w:i w:val="false"/>
          <w:color w:val="000000"/>
          <w:sz w:val="28"/>
        </w:rPr>
        <w:t>
      2) көрсетілетін қызметтерді сатып алу шартының талаптарын түсіндіру үшін қорға өтініш жасауға құқығы бар.</w:t>
      </w:r>
      <w:r>
        <w:br/>
      </w:r>
      <w:r>
        <w:rPr>
          <w:rFonts w:ascii="Times New Roman"/>
          <w:b w:val="false"/>
          <w:i w:val="false"/>
          <w:color w:val="000000"/>
          <w:sz w:val="28"/>
        </w:rPr>
        <w:t>
      2. Міндетті әлеуметтік медициналық сақтандыру жүйесінде медициналық көмек көрсету кезінде денсаулық сақтау субъектілері:</w:t>
      </w:r>
      <w:r>
        <w:br/>
      </w:r>
      <w:r>
        <w:rPr>
          <w:rFonts w:ascii="Times New Roman"/>
          <w:b w:val="false"/>
          <w:i w:val="false"/>
          <w:color w:val="000000"/>
          <w:sz w:val="28"/>
        </w:rPr>
        <w:t>
      1) міндетті әлеуметтік медициналық сақтандырудың ақпараттық жүйелері мен электрондық ақпараттық ресурстарына деректердің уақтылы, анық және дұрыс енгізілуін;</w:t>
      </w:r>
      <w:r>
        <w:br/>
      </w:r>
      <w:r>
        <w:rPr>
          <w:rFonts w:ascii="Times New Roman"/>
          <w:b w:val="false"/>
          <w:i w:val="false"/>
          <w:color w:val="000000"/>
          <w:sz w:val="28"/>
        </w:rPr>
        <w:t>
      2) міндетті әлеуметтік медициналық сақтандыру жүйесінің ақпараттық жүйелері мен электрондық ресурстарына қолжетімділікті;</w:t>
      </w:r>
      <w:r>
        <w:br/>
      </w:r>
      <w:r>
        <w:rPr>
          <w:rFonts w:ascii="Times New Roman"/>
          <w:b w:val="false"/>
          <w:i w:val="false"/>
          <w:color w:val="000000"/>
          <w:sz w:val="28"/>
        </w:rPr>
        <w:t>
      3) көрсетілетін қызметтерді сатып алу шарты талаптарының орындалуын бақылау үшін қажетті ақпарат пен құжаттаманы қордың сұрау салуы бойынша беруге;</w:t>
      </w:r>
      <w:r>
        <w:br/>
      </w:r>
      <w:r>
        <w:rPr>
          <w:rFonts w:ascii="Times New Roman"/>
          <w:b w:val="false"/>
          <w:i w:val="false"/>
          <w:color w:val="000000"/>
          <w:sz w:val="28"/>
        </w:rPr>
        <w:t>
      4) көрсетілетін қызметтерді сатып алу шарты талаптарының орындалуын мониторингілеу үшін медициналық көмек көрсетуді жүзеге асыратын медициналық ұйымның аумағына және үй-жайына қордың талап етуі бойынша қолжетімділікті қамтамасыз етуге міндетті.</w:t>
      </w:r>
      <w:r>
        <w:br/>
      </w:r>
      <w:r>
        <w:rPr>
          <w:rFonts w:ascii="Times New Roman"/>
          <w:b w:val="false"/>
          <w:i w:val="false"/>
          <w:color w:val="000000"/>
          <w:sz w:val="28"/>
        </w:rPr>
        <w:t>
      3. Міндетті әлеуметтік медициналық сақтандыру жүйесінде медициналық көмек көрсету кезінде денсаулық сақтау субъектілерінің «Халық денсаулығы және денсаулық сақтау жүйесі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сондай-ақ Қазақстан Республикасының өзге де нормативтік құқықтық актілерінде көзделген міндеттері болады.</w:t>
      </w:r>
    </w:p>
    <w:p>
      <w:pPr>
        <w:spacing w:after="0"/>
        <w:ind w:left="0"/>
        <w:jc w:val="both"/>
      </w:pPr>
      <w:r>
        <w:rPr>
          <w:rFonts w:ascii="Times New Roman"/>
          <w:b w:val="false"/>
          <w:i w:val="false"/>
          <w:color w:val="000000"/>
          <w:sz w:val="28"/>
        </w:rPr>
        <w:t>      </w:t>
      </w:r>
      <w:r>
        <w:rPr>
          <w:rFonts w:ascii="Times New Roman"/>
          <w:b/>
          <w:i w:val="false"/>
          <w:color w:val="000000"/>
          <w:sz w:val="28"/>
        </w:rPr>
        <w:t>17-бап. Міндетті әлеуметтік медициналық сақтандыру</w:t>
      </w:r>
      <w:r>
        <w:br/>
      </w:r>
      <w:r>
        <w:rPr>
          <w:rFonts w:ascii="Times New Roman"/>
          <w:b w:val="false"/>
          <w:i w:val="false"/>
          <w:color w:val="000000"/>
          <w:sz w:val="28"/>
        </w:rPr>
        <w:t>
               </w:t>
      </w:r>
      <w:r>
        <w:rPr>
          <w:rFonts w:ascii="Times New Roman"/>
          <w:b/>
          <w:i w:val="false"/>
          <w:color w:val="000000"/>
          <w:sz w:val="28"/>
        </w:rPr>
        <w:t>жүйесінде орталықтың функциялары</w:t>
      </w:r>
      <w:r>
        <w:br/>
      </w:r>
      <w:r>
        <w:rPr>
          <w:rFonts w:ascii="Times New Roman"/>
          <w:b w:val="false"/>
          <w:i w:val="false"/>
          <w:color w:val="000000"/>
          <w:sz w:val="28"/>
        </w:rPr>
        <w:t>
      1. Орталық:</w:t>
      </w:r>
      <w:r>
        <w:br/>
      </w:r>
      <w:r>
        <w:rPr>
          <w:rFonts w:ascii="Times New Roman"/>
          <w:b w:val="false"/>
          <w:i w:val="false"/>
          <w:color w:val="000000"/>
          <w:sz w:val="28"/>
        </w:rPr>
        <w:t>
      1) жеке сәйкестендiру нөмiрi негізінде аударымдар мен жарналардың есебін жүзеге асырады және мемлекеттік кіріс органдарымен бірге аударымдар мен жарналардың түсімін салыстыруды жүргізеді;</w:t>
      </w:r>
      <w:r>
        <w:br/>
      </w:r>
      <w:r>
        <w:rPr>
          <w:rFonts w:ascii="Times New Roman"/>
          <w:b w:val="false"/>
          <w:i w:val="false"/>
          <w:color w:val="000000"/>
          <w:sz w:val="28"/>
        </w:rPr>
        <w:t>
      2) банктiк үш күн iшiнде аударымдар мен жарналарды қорға аударады;</w:t>
      </w:r>
      <w:r>
        <w:br/>
      </w:r>
      <w:r>
        <w:rPr>
          <w:rFonts w:ascii="Times New Roman"/>
          <w:b w:val="false"/>
          <w:i w:val="false"/>
          <w:color w:val="000000"/>
          <w:sz w:val="28"/>
        </w:rPr>
        <w:t>
      3) аударымдардың, жарналардың артық (қате) төленген сомаларын және (немесе) аударымдар мен жарналардың уақтылы және (немесе) толық төленбегені үшін өсімпұлдарды есепке жатқызу;</w:t>
      </w:r>
      <w:r>
        <w:br/>
      </w:r>
      <w:r>
        <w:rPr>
          <w:rFonts w:ascii="Times New Roman"/>
          <w:b w:val="false"/>
          <w:i w:val="false"/>
          <w:color w:val="000000"/>
          <w:sz w:val="28"/>
        </w:rPr>
        <w:t>
      4) аударымдар мен жарналардың қате төленген сомаларын орталық арқылы қайтару қажет болған жағдайда бұл туралы алушыға хабарлайды;</w:t>
      </w:r>
      <w:r>
        <w:br/>
      </w:r>
      <w:r>
        <w:rPr>
          <w:rFonts w:ascii="Times New Roman"/>
          <w:b w:val="false"/>
          <w:i w:val="false"/>
          <w:color w:val="000000"/>
          <w:sz w:val="28"/>
        </w:rPr>
        <w:t>
      5) аударымдар мен жарналардың қате төленген сомаларын осы қаражат қордан орталықтың шотына аударылған кезден бастап банктiк үш күн iшiнде төлеушiлерге аударуды жүзеге асырады;</w:t>
      </w:r>
      <w:r>
        <w:br/>
      </w:r>
      <w:r>
        <w:rPr>
          <w:rFonts w:ascii="Times New Roman"/>
          <w:b w:val="false"/>
          <w:i w:val="false"/>
          <w:color w:val="000000"/>
          <w:sz w:val="28"/>
        </w:rPr>
        <w:t>
      6) Қазақстан Республикасының заң актілерінде көзделген жағдайларды қоспағанда, аударымдар мен жарналардың жай-күйi мен қозғалысы туралы ақпараттың құпиялылығын қамтамасыз етеді.</w:t>
      </w:r>
      <w:r>
        <w:br/>
      </w:r>
      <w:r>
        <w:rPr>
          <w:rFonts w:ascii="Times New Roman"/>
          <w:b w:val="false"/>
          <w:i w:val="false"/>
          <w:color w:val="000000"/>
          <w:sz w:val="28"/>
        </w:rPr>
        <w:t>
      Осы тармақта аталған қызмет түрлері мемлекеттік монополияға жатады.</w:t>
      </w:r>
      <w:r>
        <w:br/>
      </w:r>
      <w:r>
        <w:rPr>
          <w:rFonts w:ascii="Times New Roman"/>
          <w:b w:val="false"/>
          <w:i w:val="false"/>
          <w:color w:val="000000"/>
          <w:sz w:val="28"/>
        </w:rPr>
        <w:t>
      2. Орталық өндіретін және (немесе) жүзеге асыратын тауарлардың (жұмыстардың, көрсетілетін қызметтердің) бағаларын монополияға қарсы органмен келісу бойынша уәкілетті орган белгілейді.</w:t>
      </w:r>
    </w:p>
    <w:p>
      <w:pPr>
        <w:spacing w:after="0"/>
        <w:ind w:left="0"/>
        <w:jc w:val="left"/>
      </w:pPr>
      <w:r>
        <w:rPr>
          <w:rFonts w:ascii="Times New Roman"/>
          <w:b/>
          <w:i w:val="false"/>
          <w:color w:val="000000"/>
        </w:rPr>
        <w:t xml:space="preserve"> 4-тарау. Әлеуметтік медициналық сақтандыру қоры</w:t>
      </w:r>
    </w:p>
    <w:p>
      <w:pPr>
        <w:spacing w:after="0"/>
        <w:ind w:left="0"/>
        <w:jc w:val="both"/>
      </w:pPr>
      <w:r>
        <w:rPr>
          <w:rFonts w:ascii="Times New Roman"/>
          <w:b w:val="false"/>
          <w:i w:val="false"/>
          <w:color w:val="000000"/>
          <w:sz w:val="28"/>
        </w:rPr>
        <w:t>      </w:t>
      </w:r>
      <w:r>
        <w:rPr>
          <w:rFonts w:ascii="Times New Roman"/>
          <w:b/>
          <w:i w:val="false"/>
          <w:color w:val="000000"/>
          <w:sz w:val="28"/>
        </w:rPr>
        <w:t>18-бап. Қордың мәртебесі мен активтері</w:t>
      </w:r>
      <w:r>
        <w:br/>
      </w:r>
      <w:r>
        <w:rPr>
          <w:rFonts w:ascii="Times New Roman"/>
          <w:b w:val="false"/>
          <w:i w:val="false"/>
          <w:color w:val="000000"/>
          <w:sz w:val="28"/>
        </w:rPr>
        <w:t>
      1. Қор акционерлік қоғам ұйымдық-құқықтық нысанындағы коммерциялық емес ұйым болып табылады, оның жалғыз құрылтайшысы мен акционері мемлекет болып табылады.</w:t>
      </w:r>
      <w:r>
        <w:br/>
      </w:r>
      <w:r>
        <w:rPr>
          <w:rFonts w:ascii="Times New Roman"/>
          <w:b w:val="false"/>
          <w:i w:val="false"/>
          <w:color w:val="000000"/>
          <w:sz w:val="28"/>
        </w:rPr>
        <w:t>
      2. Қордың активтері:</w:t>
      </w:r>
      <w:r>
        <w:br/>
      </w:r>
      <w:r>
        <w:rPr>
          <w:rFonts w:ascii="Times New Roman"/>
          <w:b w:val="false"/>
          <w:i w:val="false"/>
          <w:color w:val="000000"/>
          <w:sz w:val="28"/>
        </w:rPr>
        <w:t>
      1) аударымдар, жарналар, аударымдар мен жарналарды төлеу мерзімін өткізіп алғаны үшін алынатын өсімпұлдар, инвестициялық кіріс, қор қызметiн қамтамасыз етуге арналған коммисиялық сыйақыны шегеріп тастағанда;</w:t>
      </w:r>
      <w:r>
        <w:br/>
      </w:r>
      <w:r>
        <w:rPr>
          <w:rFonts w:ascii="Times New Roman"/>
          <w:b w:val="false"/>
          <w:i w:val="false"/>
          <w:color w:val="000000"/>
          <w:sz w:val="28"/>
        </w:rPr>
        <w:t>
      2) қорға түсетін, Қазақстан Республикасының заңнамасында тыйым салынбаған өзге де түсімдер есебінен қалыптастырылады.</w:t>
      </w:r>
      <w:r>
        <w:br/>
      </w:r>
      <w:r>
        <w:rPr>
          <w:rFonts w:ascii="Times New Roman"/>
          <w:b w:val="false"/>
          <w:i w:val="false"/>
          <w:color w:val="000000"/>
          <w:sz w:val="28"/>
        </w:rPr>
        <w:t>
      3. Қордың активтері тек қана мына:</w:t>
      </w:r>
      <w:r>
        <w:br/>
      </w:r>
      <w:r>
        <w:rPr>
          <w:rFonts w:ascii="Times New Roman"/>
          <w:b w:val="false"/>
          <w:i w:val="false"/>
          <w:color w:val="000000"/>
          <w:sz w:val="28"/>
        </w:rPr>
        <w:t>
      1) міндетті әлеуметтік медициналық сақтандыру жүйесінде медициналық көмек көрсету жөніндегі шығыстар мен іс-шараларға ақы төлеу;</w:t>
      </w:r>
      <w:r>
        <w:br/>
      </w:r>
      <w:r>
        <w:rPr>
          <w:rFonts w:ascii="Times New Roman"/>
          <w:b w:val="false"/>
          <w:i w:val="false"/>
          <w:color w:val="000000"/>
          <w:sz w:val="28"/>
        </w:rPr>
        <w:t>
      2) тізбесін Қазақстан Республикасының Үкіметі айқындайтын қаржылық құралдарға орналастыру;</w:t>
      </w:r>
      <w:r>
        <w:br/>
      </w:r>
      <w:r>
        <w:rPr>
          <w:rFonts w:ascii="Times New Roman"/>
          <w:b w:val="false"/>
          <w:i w:val="false"/>
          <w:color w:val="000000"/>
          <w:sz w:val="28"/>
        </w:rPr>
        <w:t>
      3) аударымдар мен жарналардың артық төленген сомаларын, өзге қате аударылған қаражаттарды қайтару мақсаттарына пайдаланылуы мүмкін.</w:t>
      </w:r>
      <w:r>
        <w:br/>
      </w:r>
      <w:r>
        <w:rPr>
          <w:rFonts w:ascii="Times New Roman"/>
          <w:b w:val="false"/>
          <w:i w:val="false"/>
          <w:color w:val="000000"/>
          <w:sz w:val="28"/>
        </w:rPr>
        <w:t>
      4. Қордың активтері:</w:t>
      </w:r>
      <w:r>
        <w:br/>
      </w:r>
      <w:r>
        <w:rPr>
          <w:rFonts w:ascii="Times New Roman"/>
          <w:b w:val="false"/>
          <w:i w:val="false"/>
          <w:color w:val="000000"/>
          <w:sz w:val="28"/>
        </w:rPr>
        <w:t>
      1) кепіл нысанасы бола алмайды;</w:t>
      </w:r>
      <w:r>
        <w:br/>
      </w:r>
      <w:r>
        <w:rPr>
          <w:rFonts w:ascii="Times New Roman"/>
          <w:b w:val="false"/>
          <w:i w:val="false"/>
          <w:color w:val="000000"/>
          <w:sz w:val="28"/>
        </w:rPr>
        <w:t>
      2) оларды кредиторлардың талабы бойынша өндіріп алуға болмайды;</w:t>
      </w:r>
      <w:r>
        <w:br/>
      </w:r>
      <w:r>
        <w:rPr>
          <w:rFonts w:ascii="Times New Roman"/>
          <w:b w:val="false"/>
          <w:i w:val="false"/>
          <w:color w:val="000000"/>
          <w:sz w:val="28"/>
        </w:rPr>
        <w:t>
      3) қамақ салу немесе мүлікке өзгеше түрде ауыртпалық салу нысанасы бола алмайды;</w:t>
      </w:r>
      <w:r>
        <w:br/>
      </w:r>
      <w:r>
        <w:rPr>
          <w:rFonts w:ascii="Times New Roman"/>
          <w:b w:val="false"/>
          <w:i w:val="false"/>
          <w:color w:val="000000"/>
          <w:sz w:val="28"/>
        </w:rPr>
        <w:t>
      4) оларды қордың және үшінші тұлғалардың міндеттемелері бойынша инкассолық өкіммен өндіріп алуға болмайды;</w:t>
      </w:r>
      <w:r>
        <w:br/>
      </w:r>
      <w:r>
        <w:rPr>
          <w:rFonts w:ascii="Times New Roman"/>
          <w:b w:val="false"/>
          <w:i w:val="false"/>
          <w:color w:val="000000"/>
          <w:sz w:val="28"/>
        </w:rPr>
        <w:t>
      5) оларды сенімгерлік басқаруға беруге болмайды;</w:t>
      </w:r>
      <w:r>
        <w:br/>
      </w:r>
      <w:r>
        <w:rPr>
          <w:rFonts w:ascii="Times New Roman"/>
          <w:b w:val="false"/>
          <w:i w:val="false"/>
          <w:color w:val="000000"/>
          <w:sz w:val="28"/>
        </w:rPr>
        <w:t>
      6) мерзімінде орындалмаған салық міндеттемесінің орындалуын қамтамасыз ету нысанасы бола алмайды.</w:t>
      </w:r>
    </w:p>
    <w:p>
      <w:pPr>
        <w:spacing w:after="0"/>
        <w:ind w:left="0"/>
        <w:jc w:val="both"/>
      </w:pPr>
      <w:r>
        <w:rPr>
          <w:rFonts w:ascii="Times New Roman"/>
          <w:b w:val="false"/>
          <w:i w:val="false"/>
          <w:color w:val="000000"/>
          <w:sz w:val="28"/>
        </w:rPr>
        <w:t>      </w:t>
      </w:r>
      <w:r>
        <w:rPr>
          <w:rFonts w:ascii="Times New Roman"/>
          <w:b/>
          <w:i w:val="false"/>
          <w:color w:val="000000"/>
          <w:sz w:val="28"/>
        </w:rPr>
        <w:t>19-бап. Қордың қызметі</w:t>
      </w:r>
      <w:r>
        <w:br/>
      </w:r>
      <w:r>
        <w:rPr>
          <w:rFonts w:ascii="Times New Roman"/>
          <w:b w:val="false"/>
          <w:i w:val="false"/>
          <w:color w:val="000000"/>
          <w:sz w:val="28"/>
        </w:rPr>
        <w:t>
      1. Қор өзінің қызметін қордың активтерінен түсетін комиссиялық сыйақы есебінен жүзеге асырады. Комиссиялық сыйақының шекті шамасын Қазақстан Республикасының Үкіметі белгілейді.</w:t>
      </w:r>
      <w:r>
        <w:br/>
      </w:r>
      <w:r>
        <w:rPr>
          <w:rFonts w:ascii="Times New Roman"/>
          <w:b w:val="false"/>
          <w:i w:val="false"/>
          <w:color w:val="000000"/>
          <w:sz w:val="28"/>
        </w:rPr>
        <w:t>
      2. Қордың өз қаражаты (мүлкі) қордың жарғылық капиталынан және комиссиялық сыйақыдан қалыптасады және тұрады.</w:t>
      </w:r>
      <w:r>
        <w:br/>
      </w:r>
      <w:r>
        <w:rPr>
          <w:rFonts w:ascii="Times New Roman"/>
          <w:b w:val="false"/>
          <w:i w:val="false"/>
          <w:color w:val="000000"/>
          <w:sz w:val="28"/>
        </w:rPr>
        <w:t>
      3. Қор:</w:t>
      </w:r>
      <w:r>
        <w:br/>
      </w:r>
      <w:r>
        <w:rPr>
          <w:rFonts w:ascii="Times New Roman"/>
          <w:b w:val="false"/>
          <w:i w:val="false"/>
          <w:color w:val="000000"/>
          <w:sz w:val="28"/>
        </w:rPr>
        <w:t>
      1) міндетті әлеуметтік медициналық сақтандыру жүйесінде медициналық көмек көрсету бойынша денсаулық сақтау субъектілерінен көрсетілетін қызметтер сатып алуды;</w:t>
      </w:r>
      <w:r>
        <w:br/>
      </w:r>
      <w:r>
        <w:rPr>
          <w:rFonts w:ascii="Times New Roman"/>
          <w:b w:val="false"/>
          <w:i w:val="false"/>
          <w:color w:val="000000"/>
          <w:sz w:val="28"/>
        </w:rPr>
        <w:t>
      2) қордың активтері мен өз қаражатының (мүліктің) бөлек есепке алынуын;</w:t>
      </w:r>
      <w:r>
        <w:br/>
      </w:r>
      <w:r>
        <w:rPr>
          <w:rFonts w:ascii="Times New Roman"/>
          <w:b w:val="false"/>
          <w:i w:val="false"/>
          <w:color w:val="000000"/>
          <w:sz w:val="28"/>
        </w:rPr>
        <w:t>
      3) көзделмеген шығыстарды жабу үшін Қазақстан Республикасының Үкіметі айқындайтын тәртіппен резервтерді қалыптастыруды;</w:t>
      </w:r>
      <w:r>
        <w:br/>
      </w:r>
      <w:r>
        <w:rPr>
          <w:rFonts w:ascii="Times New Roman"/>
          <w:b w:val="false"/>
          <w:i w:val="false"/>
          <w:color w:val="000000"/>
          <w:sz w:val="28"/>
        </w:rPr>
        <w:t>
      4) міндетті әлеуметтік медициналық сақтандыру жүйесінде медициналық көмекке арналған шығындарды жоспарлауды;</w:t>
      </w:r>
      <w:r>
        <w:br/>
      </w:r>
      <w:r>
        <w:rPr>
          <w:rFonts w:ascii="Times New Roman"/>
          <w:b w:val="false"/>
          <w:i w:val="false"/>
          <w:color w:val="000000"/>
          <w:sz w:val="28"/>
        </w:rPr>
        <w:t>
      5) міндетті әлеуметтік медициналық сақтандыру жүйесіндегі медициналық көмектің тізбесін және міндетті әлеуметтік медициналық сақтандыру жүйесіндегі медициналық көмек шеңберінде көрсетілетін медициналық қызметтерге арналған тарифтердің мөлшерлерін қалыптастыруға қатысуды;</w:t>
      </w:r>
      <w:r>
        <w:br/>
      </w:r>
      <w:r>
        <w:rPr>
          <w:rFonts w:ascii="Times New Roman"/>
          <w:b w:val="false"/>
          <w:i w:val="false"/>
          <w:color w:val="000000"/>
          <w:sz w:val="28"/>
        </w:rPr>
        <w:t>
      6) міндетті әлеуметтік медициналық сақтандыру жүйесінің ақпараттық жүйелері мен электрондық ақпараттық ресурстарын құру мен дамытуды;</w:t>
      </w:r>
      <w:r>
        <w:br/>
      </w:r>
      <w:r>
        <w:rPr>
          <w:rFonts w:ascii="Times New Roman"/>
          <w:b w:val="false"/>
          <w:i w:val="false"/>
          <w:color w:val="000000"/>
          <w:sz w:val="28"/>
        </w:rPr>
        <w:t>
      7) өз қызметіне ішкі бақылау мен аудит жүргізуді;</w:t>
      </w:r>
      <w:r>
        <w:br/>
      </w:r>
      <w:r>
        <w:rPr>
          <w:rFonts w:ascii="Times New Roman"/>
          <w:b w:val="false"/>
          <w:i w:val="false"/>
          <w:color w:val="000000"/>
          <w:sz w:val="28"/>
        </w:rPr>
        <w:t>
      8) медициналық қызметтерді тұтынушылардың есебін жүргізуді;</w:t>
      </w:r>
      <w:r>
        <w:br/>
      </w:r>
      <w:r>
        <w:rPr>
          <w:rFonts w:ascii="Times New Roman"/>
          <w:b w:val="false"/>
          <w:i w:val="false"/>
          <w:color w:val="000000"/>
          <w:sz w:val="28"/>
        </w:rPr>
        <w:t>
      9) міндетті әлеуметтік медициналық сақтандыру жүйесінде медициналық көмек көрсетуді жүзеге асыратын денсаулық сақтау субъектілерінің есебін жүргізуді;</w:t>
      </w:r>
      <w:r>
        <w:br/>
      </w:r>
      <w:r>
        <w:rPr>
          <w:rFonts w:ascii="Times New Roman"/>
          <w:b w:val="false"/>
          <w:i w:val="false"/>
          <w:color w:val="000000"/>
          <w:sz w:val="28"/>
        </w:rPr>
        <w:t>
      10) денсаулық сақтау субъектілерінің медициналық қызметтерді тұтынушыларға көрсетілген медициналық көмектің сапасы мен көлемі бойынша шарттық міндеттемелерін орындауын бақылауды;</w:t>
      </w:r>
      <w:r>
        <w:br/>
      </w:r>
      <w:r>
        <w:rPr>
          <w:rFonts w:ascii="Times New Roman"/>
          <w:b w:val="false"/>
          <w:i w:val="false"/>
          <w:color w:val="000000"/>
          <w:sz w:val="28"/>
        </w:rPr>
        <w:t>
      11) халық пен денсаулық сақтау ұйымдарының арасында міндетті әлеуметтік медициналық сақтандыру мәселелері жөнінде консультациялық және түсіндіру жұмысын жүргізуді;</w:t>
      </w:r>
      <w:r>
        <w:br/>
      </w:r>
      <w:r>
        <w:rPr>
          <w:rFonts w:ascii="Times New Roman"/>
          <w:b w:val="false"/>
          <w:i w:val="false"/>
          <w:color w:val="000000"/>
          <w:sz w:val="28"/>
        </w:rPr>
        <w:t>
      12) азаматтар мен денсаулық сақтау субъектілерінің міндетті әлеуметтік медициналық сақтандыру жүйесінде медициналық көмек көрсету мәселелері жөніндегі шағымдары мен өтініштерін қарауды;</w:t>
      </w:r>
      <w:r>
        <w:br/>
      </w:r>
      <w:r>
        <w:rPr>
          <w:rFonts w:ascii="Times New Roman"/>
          <w:b w:val="false"/>
          <w:i w:val="false"/>
          <w:color w:val="000000"/>
          <w:sz w:val="28"/>
        </w:rPr>
        <w:t>
      13) Қазақстан Республикасының заңнамасында белгіленген өзге де қызмет түрлерін жүзеге асырады.</w:t>
      </w:r>
      <w:r>
        <w:br/>
      </w:r>
      <w:r>
        <w:rPr>
          <w:rFonts w:ascii="Times New Roman"/>
          <w:b w:val="false"/>
          <w:i w:val="false"/>
          <w:color w:val="000000"/>
          <w:sz w:val="28"/>
        </w:rPr>
        <w:t>
      4. Қордың қызметіне осы Заңда реттелмеген бөлігінде Қазақстан Республикасының акционерлік қоғамдар туралы заңнамасы қолданылады.</w:t>
      </w:r>
    </w:p>
    <w:p>
      <w:pPr>
        <w:spacing w:after="0"/>
        <w:ind w:left="0"/>
        <w:jc w:val="both"/>
      </w:pPr>
      <w:r>
        <w:rPr>
          <w:rFonts w:ascii="Times New Roman"/>
          <w:b w:val="false"/>
          <w:i w:val="false"/>
          <w:color w:val="000000"/>
          <w:sz w:val="28"/>
        </w:rPr>
        <w:t>      </w:t>
      </w:r>
      <w:r>
        <w:rPr>
          <w:rFonts w:ascii="Times New Roman"/>
          <w:b/>
          <w:i w:val="false"/>
          <w:color w:val="000000"/>
          <w:sz w:val="28"/>
        </w:rPr>
        <w:t>20-бап. Қордың құқықтары мен міндеттері</w:t>
      </w:r>
      <w:r>
        <w:br/>
      </w:r>
      <w:r>
        <w:rPr>
          <w:rFonts w:ascii="Times New Roman"/>
          <w:b w:val="false"/>
          <w:i w:val="false"/>
          <w:color w:val="000000"/>
          <w:sz w:val="28"/>
        </w:rPr>
        <w:t>
      1. Қордың:</w:t>
      </w:r>
      <w:r>
        <w:br/>
      </w:r>
      <w:r>
        <w:rPr>
          <w:rFonts w:ascii="Times New Roman"/>
          <w:b w:val="false"/>
          <w:i w:val="false"/>
          <w:color w:val="000000"/>
          <w:sz w:val="28"/>
        </w:rPr>
        <w:t>
      1) өзінің қызметін жүзеге асыру үшін қордың активтерінен комиссиялық сыйақы алуға;</w:t>
      </w:r>
      <w:r>
        <w:br/>
      </w:r>
      <w:r>
        <w:rPr>
          <w:rFonts w:ascii="Times New Roman"/>
          <w:b w:val="false"/>
          <w:i w:val="false"/>
          <w:color w:val="000000"/>
          <w:sz w:val="28"/>
        </w:rPr>
        <w:t>
      2) міндетті әлеуметтік медициналық сақтандыру жүйесінде көрсетілетін қызметтерді сатып алу шарты талаптарының орындалуын бақылауды жүзеге асыру үшін қажетті ақпарат пен құжаттаманы міндетті әлеуметтік медициналық сақтандыру жүйесінің қатысушыларынан сұратуға және алуға;</w:t>
      </w:r>
      <w:r>
        <w:br/>
      </w:r>
      <w:r>
        <w:rPr>
          <w:rFonts w:ascii="Times New Roman"/>
          <w:b w:val="false"/>
          <w:i w:val="false"/>
          <w:color w:val="000000"/>
          <w:sz w:val="28"/>
        </w:rPr>
        <w:t>
      3) медициналық көмек көрсетуді жүзеге асыратын денсаулық сақтау субъектісінің аумағына және ғимаратына барып-көру арқылы көрсетілетін қызметтерді сатып алу шарттың орындалуына мониторингті жүзеге асыруға;</w:t>
      </w:r>
      <w:r>
        <w:br/>
      </w:r>
      <w:r>
        <w:rPr>
          <w:rFonts w:ascii="Times New Roman"/>
          <w:b w:val="false"/>
          <w:i w:val="false"/>
          <w:color w:val="000000"/>
          <w:sz w:val="28"/>
        </w:rPr>
        <w:t>
      4) Қазақстан Республикасының аумағында Қазақстан Республикасының заңнамасында белгіленген тәртіппен филиалдар мен өкілдіктерді құруға;</w:t>
      </w:r>
      <w:r>
        <w:br/>
      </w:r>
      <w:r>
        <w:rPr>
          <w:rFonts w:ascii="Times New Roman"/>
          <w:b w:val="false"/>
          <w:i w:val="false"/>
          <w:color w:val="000000"/>
          <w:sz w:val="28"/>
        </w:rPr>
        <w:t>
      5) Қазақстан Республикасының заңнамасында көзделген өзге де құқықтарды жүзеге асыруға құқығы бар.</w:t>
      </w:r>
      <w:r>
        <w:br/>
      </w:r>
      <w:r>
        <w:rPr>
          <w:rFonts w:ascii="Times New Roman"/>
          <w:b w:val="false"/>
          <w:i w:val="false"/>
          <w:color w:val="000000"/>
          <w:sz w:val="28"/>
        </w:rPr>
        <w:t>
      2. Қор:</w:t>
      </w:r>
      <w:r>
        <w:br/>
      </w:r>
      <w:r>
        <w:rPr>
          <w:rFonts w:ascii="Times New Roman"/>
          <w:b w:val="false"/>
          <w:i w:val="false"/>
          <w:color w:val="000000"/>
          <w:sz w:val="28"/>
        </w:rPr>
        <w:t>
      1) міндетті әлеуметтік медициналық сақтандыруға аударымдар мен жарналарды шоғырландыруды жүзеге асыруға;</w:t>
      </w:r>
      <w:r>
        <w:br/>
      </w:r>
      <w:r>
        <w:rPr>
          <w:rFonts w:ascii="Times New Roman"/>
          <w:b w:val="false"/>
          <w:i w:val="false"/>
          <w:color w:val="000000"/>
          <w:sz w:val="28"/>
        </w:rPr>
        <w:t>
      2) көрсетілетін қызметтерді сатып алу шартының талаптарында денсаулық сақтау субъектілерінің шығыстарына уақтылы ақы төленуін қамтамасыз етуге;</w:t>
      </w:r>
      <w:r>
        <w:br/>
      </w:r>
      <w:r>
        <w:rPr>
          <w:rFonts w:ascii="Times New Roman"/>
          <w:b w:val="false"/>
          <w:i w:val="false"/>
          <w:color w:val="000000"/>
          <w:sz w:val="28"/>
        </w:rPr>
        <w:t>
      3) қордың уақытша бос тұрған қаражаттарын Қазақстан Республикасының Ұлттық Банкі арқылы қаржылық құралдарға орналастыруға;</w:t>
      </w:r>
      <w:r>
        <w:br/>
      </w:r>
      <w:r>
        <w:rPr>
          <w:rFonts w:ascii="Times New Roman"/>
          <w:b w:val="false"/>
          <w:i w:val="false"/>
          <w:color w:val="000000"/>
          <w:sz w:val="28"/>
        </w:rPr>
        <w:t>
      4) жыл сайынғы аудиттің жүргізілуін қамтамасыз етуге;</w:t>
      </w:r>
      <w:r>
        <w:br/>
      </w:r>
      <w:r>
        <w:rPr>
          <w:rFonts w:ascii="Times New Roman"/>
          <w:b w:val="false"/>
          <w:i w:val="false"/>
          <w:color w:val="000000"/>
          <w:sz w:val="28"/>
        </w:rPr>
        <w:t>
      5) аударымдардың, жарналардың артық (қате) төленген сомаларын және (немесе) аударымдар мен жарналардың уақтылы және (немесе) толық төленбегені үшін өсімпұлдарды есепке жатқызуды жүзеге асыруға;</w:t>
      </w:r>
      <w:r>
        <w:br/>
      </w:r>
      <w:r>
        <w:rPr>
          <w:rFonts w:ascii="Times New Roman"/>
          <w:b w:val="false"/>
          <w:i w:val="false"/>
          <w:color w:val="000000"/>
          <w:sz w:val="28"/>
        </w:rPr>
        <w:t>
      6) Қазақстан Республикасының заңнамасына сәйкес өзге де міндеттерді атқаруға міндетті.</w:t>
      </w:r>
      <w:r>
        <w:br/>
      </w:r>
      <w:r>
        <w:rPr>
          <w:rFonts w:ascii="Times New Roman"/>
          <w:b w:val="false"/>
          <w:i w:val="false"/>
          <w:color w:val="000000"/>
          <w:sz w:val="28"/>
        </w:rPr>
        <w:t>
      3. Қор:</w:t>
      </w:r>
      <w:r>
        <w:br/>
      </w:r>
      <w:r>
        <w:rPr>
          <w:rFonts w:ascii="Times New Roman"/>
          <w:b w:val="false"/>
          <w:i w:val="false"/>
          <w:color w:val="000000"/>
          <w:sz w:val="28"/>
        </w:rPr>
        <w:t>
      1) осы Заңда көзделген жағдайлардан басқа кезде қордың активтеріне билік етуге;</w:t>
      </w:r>
      <w:r>
        <w:br/>
      </w:r>
      <w:r>
        <w:rPr>
          <w:rFonts w:ascii="Times New Roman"/>
          <w:b w:val="false"/>
          <w:i w:val="false"/>
          <w:color w:val="000000"/>
          <w:sz w:val="28"/>
        </w:rPr>
        <w:t>
      2) осы Заңда көзделмеген кәсіпкерлік және өзге де қызметпен айналысуға құқылы емес.</w:t>
      </w:r>
    </w:p>
    <w:p>
      <w:pPr>
        <w:spacing w:after="0"/>
        <w:ind w:left="0"/>
        <w:jc w:val="both"/>
      </w:pPr>
      <w:r>
        <w:rPr>
          <w:rFonts w:ascii="Times New Roman"/>
          <w:b w:val="false"/>
          <w:i w:val="false"/>
          <w:color w:val="000000"/>
          <w:sz w:val="28"/>
        </w:rPr>
        <w:t>      </w:t>
      </w:r>
      <w:r>
        <w:rPr>
          <w:rFonts w:ascii="Times New Roman"/>
          <w:b/>
          <w:i w:val="false"/>
          <w:color w:val="000000"/>
          <w:sz w:val="28"/>
        </w:rPr>
        <w:t>21-бап. Қордың инвестициялық қызметі</w:t>
      </w:r>
      <w:r>
        <w:br/>
      </w:r>
      <w:r>
        <w:rPr>
          <w:rFonts w:ascii="Times New Roman"/>
          <w:b w:val="false"/>
          <w:i w:val="false"/>
          <w:color w:val="000000"/>
          <w:sz w:val="28"/>
        </w:rPr>
        <w:t>
      1. Қор мен Қазақстан Республикасының Ұлттық Банкі арасында жасалатын шарт негізінде қордың активтерін Қазақстан Республикасының Ұлттық Банкі арқылы қаржылық құралдарға орналастыру арқылы қор инвестициялық қызметті жүзеге асырады.</w:t>
      </w:r>
      <w:r>
        <w:br/>
      </w:r>
      <w:r>
        <w:rPr>
          <w:rFonts w:ascii="Times New Roman"/>
          <w:b w:val="false"/>
          <w:i w:val="false"/>
          <w:color w:val="000000"/>
          <w:sz w:val="28"/>
        </w:rPr>
        <w:t>
      2. Қазақстан Республикасының Ұлттық Банкі қордың активтерін шоғырландыру және орналастыру жөніндегі барлық операциялардың есебін жүргізеді, инвестициялық кіріс алған бойда және тоқсан сайын қорға жасалған шартқа сәйкес қор шоттарының және оның активтерімен инвестициялық қызметтің жай-күйі туралы есеп ұсынады.</w:t>
      </w:r>
    </w:p>
    <w:p>
      <w:pPr>
        <w:spacing w:after="0"/>
        <w:ind w:left="0"/>
        <w:jc w:val="both"/>
      </w:pPr>
      <w:r>
        <w:rPr>
          <w:rFonts w:ascii="Times New Roman"/>
          <w:b w:val="false"/>
          <w:i w:val="false"/>
          <w:color w:val="000000"/>
          <w:sz w:val="28"/>
        </w:rPr>
        <w:t>      </w:t>
      </w:r>
      <w:r>
        <w:rPr>
          <w:rFonts w:ascii="Times New Roman"/>
          <w:b/>
          <w:i w:val="false"/>
          <w:color w:val="000000"/>
          <w:sz w:val="28"/>
        </w:rPr>
        <w:t>22-бап. Есепке алу және есептілік</w:t>
      </w:r>
      <w:r>
        <w:br/>
      </w:r>
      <w:r>
        <w:rPr>
          <w:rFonts w:ascii="Times New Roman"/>
          <w:b w:val="false"/>
          <w:i w:val="false"/>
          <w:color w:val="000000"/>
          <w:sz w:val="28"/>
        </w:rPr>
        <w:t>
      1. Қор бухгалтерлік есепке алуды жүргізеді және қордың өз қаражаттары және активтері бойынша Қазақстан Республикасының заңнамасында белгіленген тәртіппен бөлек қаржылық есептілікті ұсынады.</w:t>
      </w:r>
      <w:r>
        <w:br/>
      </w:r>
      <w:r>
        <w:rPr>
          <w:rFonts w:ascii="Times New Roman"/>
          <w:b w:val="false"/>
          <w:i w:val="false"/>
          <w:color w:val="000000"/>
          <w:sz w:val="28"/>
        </w:rPr>
        <w:t>
      2. Қор бухгалтерлік есепке алуда және есептілікті жасау кезінде пайдаланылатын құжаттардың есепке алынуы мен сақталуын қамтамасыз етуге міндетті. Сақталуға жататын негізгі құжаттардың тізбесі және оларды сақтау мерзімдері Қазақстан Республикасының заңнамасымен белгіленеді.</w:t>
      </w:r>
    </w:p>
    <w:p>
      <w:pPr>
        <w:spacing w:after="0"/>
        <w:ind w:left="0"/>
        <w:jc w:val="both"/>
      </w:pPr>
      <w:r>
        <w:rPr>
          <w:rFonts w:ascii="Times New Roman"/>
          <w:b w:val="false"/>
          <w:i w:val="false"/>
          <w:color w:val="000000"/>
          <w:sz w:val="28"/>
        </w:rPr>
        <w:t>      </w:t>
      </w:r>
      <w:r>
        <w:rPr>
          <w:rFonts w:ascii="Times New Roman"/>
          <w:b/>
          <w:i w:val="false"/>
          <w:color w:val="000000"/>
          <w:sz w:val="28"/>
        </w:rPr>
        <w:t>23-бап. Қордың аудиті</w:t>
      </w:r>
      <w:r>
        <w:br/>
      </w:r>
      <w:r>
        <w:rPr>
          <w:rFonts w:ascii="Times New Roman"/>
          <w:b w:val="false"/>
          <w:i w:val="false"/>
          <w:color w:val="000000"/>
          <w:sz w:val="28"/>
        </w:rPr>
        <w:t>
      1. Қордың аудиті Аудиторлық қызмет туралы Қазақстан Республикасының заңнамасына сәйкес аудит өткізуге құқылы аудиторлық ұйымдар арқылы жүргізіледі.</w:t>
      </w:r>
      <w:r>
        <w:br/>
      </w:r>
      <w:r>
        <w:rPr>
          <w:rFonts w:ascii="Times New Roman"/>
          <w:b w:val="false"/>
          <w:i w:val="false"/>
          <w:color w:val="000000"/>
          <w:sz w:val="28"/>
        </w:rPr>
        <w:t>
      2. Қордың қаржылық есептілігінің аудиторлық есебі коммерциялық құпияны құрамайды.</w:t>
      </w:r>
      <w:r>
        <w:br/>
      </w:r>
      <w:r>
        <w:rPr>
          <w:rFonts w:ascii="Times New Roman"/>
          <w:b w:val="false"/>
          <w:i w:val="false"/>
          <w:color w:val="000000"/>
          <w:sz w:val="28"/>
        </w:rPr>
        <w:t>
      3. Аудиторлық ұйым қордың жыл сайынғы аудитінің нәтижесі бойынша екі аудиторлық есеп жасайды:</w:t>
      </w:r>
      <w:r>
        <w:br/>
      </w:r>
      <w:r>
        <w:rPr>
          <w:rFonts w:ascii="Times New Roman"/>
          <w:b w:val="false"/>
          <w:i w:val="false"/>
          <w:color w:val="000000"/>
          <w:sz w:val="28"/>
        </w:rPr>
        <w:t>
      1) қордың қаржылық есебі бойынша;</w:t>
      </w:r>
      <w:r>
        <w:br/>
      </w:r>
      <w:r>
        <w:rPr>
          <w:rFonts w:ascii="Times New Roman"/>
          <w:b w:val="false"/>
          <w:i w:val="false"/>
          <w:color w:val="000000"/>
          <w:sz w:val="28"/>
        </w:rPr>
        <w:t>
      2) қордың активтері бойынша.</w:t>
      </w:r>
      <w:r>
        <w:br/>
      </w:r>
      <w:r>
        <w:rPr>
          <w:rFonts w:ascii="Times New Roman"/>
          <w:b w:val="false"/>
          <w:i w:val="false"/>
          <w:color w:val="000000"/>
          <w:sz w:val="28"/>
        </w:rPr>
        <w:t>
      Қор активтері бойынша жыл сайынғы аудиторлық есеп Қазақстан Республикасының заңнамасында белгіленген талаптарға сәйкестік мәніне қор активтеріне қатысты бухгалтерлік есеп жүргізу және қаржылық есептілікті жасау тәртібін тексеруді қамтиды.</w:t>
      </w:r>
      <w:r>
        <w:br/>
      </w:r>
      <w:r>
        <w:rPr>
          <w:rFonts w:ascii="Times New Roman"/>
          <w:b w:val="false"/>
          <w:i w:val="false"/>
          <w:color w:val="000000"/>
          <w:sz w:val="28"/>
        </w:rPr>
        <w:t>
      Қордың жыл сайынғы аудиті бойынша шығыстар қордың өз қаражаты есебінен жүзеге асырылады.</w:t>
      </w:r>
    </w:p>
    <w:p>
      <w:pPr>
        <w:spacing w:after="0"/>
        <w:ind w:left="0"/>
        <w:jc w:val="both"/>
      </w:pPr>
      <w:r>
        <w:rPr>
          <w:rFonts w:ascii="Times New Roman"/>
          <w:b w:val="false"/>
          <w:i w:val="false"/>
          <w:color w:val="000000"/>
          <w:sz w:val="28"/>
        </w:rPr>
        <w:t>      </w:t>
      </w:r>
      <w:r>
        <w:rPr>
          <w:rFonts w:ascii="Times New Roman"/>
          <w:b/>
          <w:i w:val="false"/>
          <w:color w:val="000000"/>
          <w:sz w:val="28"/>
        </w:rPr>
        <w:t>24-бап. Қордың басшы қызметкерлеріне қойылатын талаптар</w:t>
      </w:r>
      <w:r>
        <w:br/>
      </w:r>
      <w:r>
        <w:rPr>
          <w:rFonts w:ascii="Times New Roman"/>
          <w:b w:val="false"/>
          <w:i w:val="false"/>
          <w:color w:val="000000"/>
          <w:sz w:val="28"/>
        </w:rPr>
        <w:t>
      1. Қор міндетті түрде ішкі аудит қызметін құрады және келесі алқалы органдарды қалыптастырады:</w:t>
      </w:r>
      <w:r>
        <w:br/>
      </w:r>
      <w:r>
        <w:rPr>
          <w:rFonts w:ascii="Times New Roman"/>
          <w:b w:val="false"/>
          <w:i w:val="false"/>
          <w:color w:val="000000"/>
          <w:sz w:val="28"/>
        </w:rPr>
        <w:t>
      1) директорлар кеңесі – басқару органы;</w:t>
      </w:r>
      <w:r>
        <w:br/>
      </w:r>
      <w:r>
        <w:rPr>
          <w:rFonts w:ascii="Times New Roman"/>
          <w:b w:val="false"/>
          <w:i w:val="false"/>
          <w:color w:val="000000"/>
          <w:sz w:val="28"/>
        </w:rPr>
        <w:t>
      2) басқарма - атқарушы орган.</w:t>
      </w:r>
      <w:r>
        <w:br/>
      </w:r>
      <w:r>
        <w:rPr>
          <w:rFonts w:ascii="Times New Roman"/>
          <w:b w:val="false"/>
          <w:i w:val="false"/>
          <w:color w:val="000000"/>
          <w:sz w:val="28"/>
        </w:rPr>
        <w:t>
      2. Атқарушы органның бірінші басшысы және оның орынбасарлары қордың басшы қызметкерлері болып танылады.</w:t>
      </w:r>
      <w:r>
        <w:br/>
      </w:r>
      <w:r>
        <w:rPr>
          <w:rFonts w:ascii="Times New Roman"/>
          <w:b w:val="false"/>
          <w:i w:val="false"/>
          <w:color w:val="000000"/>
          <w:sz w:val="28"/>
        </w:rPr>
        <w:t>
      3. Қордың басшы қызметкерлеріне мынадай талаптар белгіленеді:</w:t>
      </w:r>
      <w:r>
        <w:br/>
      </w:r>
      <w:r>
        <w:rPr>
          <w:rFonts w:ascii="Times New Roman"/>
          <w:b w:val="false"/>
          <w:i w:val="false"/>
          <w:color w:val="000000"/>
          <w:sz w:val="28"/>
        </w:rPr>
        <w:t>
      білімі – жоғары кәсіптік (медициналық немесе қаржы-экономикалық);</w:t>
      </w:r>
      <w:r>
        <w:br/>
      </w:r>
      <w:r>
        <w:rPr>
          <w:rFonts w:ascii="Times New Roman"/>
          <w:b w:val="false"/>
          <w:i w:val="false"/>
          <w:color w:val="000000"/>
          <w:sz w:val="28"/>
        </w:rPr>
        <w:t>
      бағалы қағаздар нарығында және қаржы нарығындағы қызметті жүзеге асыратын ұйымдарда кәсіптік қызметпен тікелей байланысты басшы лауазымдарда кемінде бес жыл жұмыс өтілі не республикалық маңызы бар квазимемлекеттік сектор ұйымдарындағы басшылық лауазымдарында кемінде бес жыл жұмыс өтілінің не кемінде мемлекеттік қызметтің он жыл өтілі, оның ішінде кемінде бес жыл мемлекеттік органдардың басшылық лауазымдарында не денсаулық сақтау саласындағы басшылық лауазымдарында кемінде бес жыл жұмыс өтілінің болуы тиіс.</w:t>
      </w:r>
      <w:r>
        <w:br/>
      </w:r>
      <w:r>
        <w:rPr>
          <w:rFonts w:ascii="Times New Roman"/>
          <w:b w:val="false"/>
          <w:i w:val="false"/>
          <w:color w:val="000000"/>
          <w:sz w:val="28"/>
        </w:rPr>
        <w:t>
      4. Қордың басшы қызметкері:</w:t>
      </w:r>
      <w:r>
        <w:br/>
      </w:r>
      <w:r>
        <w:rPr>
          <w:rFonts w:ascii="Times New Roman"/>
          <w:b w:val="false"/>
          <w:i w:val="false"/>
          <w:color w:val="000000"/>
          <w:sz w:val="28"/>
        </w:rPr>
        <w:t>
      1) сыбайлас жемқорлық құқық бұзушылықтар үшін жауаптылыққа тартылған;</w:t>
      </w:r>
      <w:r>
        <w:br/>
      </w:r>
      <w:r>
        <w:rPr>
          <w:rFonts w:ascii="Times New Roman"/>
          <w:b w:val="false"/>
          <w:i w:val="false"/>
          <w:color w:val="000000"/>
          <w:sz w:val="28"/>
        </w:rPr>
        <w:t>
      2) бұрын осы адам осы заңды тұлғаның бірінші басшысы, бірінші басшысының орынбасары, бас бухгалтері лауазымында болған кезеңде банкрот болып танылған немесе санацияға, консервацияға, мәжбүрлеп таратуға ұшыратылған заңды тұлғаның бірінші басшысы, бірінші басшысының орынбасары, бас бухгалтері болған тұлға бола алмайды.</w:t>
      </w:r>
    </w:p>
    <w:p>
      <w:pPr>
        <w:spacing w:after="0"/>
        <w:ind w:left="0"/>
        <w:jc w:val="left"/>
      </w:pPr>
      <w:r>
        <w:rPr>
          <w:rFonts w:ascii="Times New Roman"/>
          <w:b/>
          <w:i w:val="false"/>
          <w:color w:val="000000"/>
        </w:rPr>
        <w:t xml:space="preserve"> 5-тарау. Міндетті әлеуметтік медициналық сақтандыру жүйесін қаржыландыру</w:t>
      </w:r>
    </w:p>
    <w:p>
      <w:pPr>
        <w:spacing w:after="0"/>
        <w:ind w:left="0"/>
        <w:jc w:val="both"/>
      </w:pPr>
      <w:r>
        <w:rPr>
          <w:rFonts w:ascii="Times New Roman"/>
          <w:b w:val="false"/>
          <w:i w:val="false"/>
          <w:color w:val="000000"/>
          <w:sz w:val="28"/>
        </w:rPr>
        <w:t>      </w:t>
      </w:r>
      <w:r>
        <w:rPr>
          <w:rFonts w:ascii="Times New Roman"/>
          <w:b/>
          <w:i w:val="false"/>
          <w:color w:val="000000"/>
          <w:sz w:val="28"/>
        </w:rPr>
        <w:t>25-бап. Қаржыландыру көздері</w:t>
      </w:r>
      <w:r>
        <w:br/>
      </w:r>
      <w:r>
        <w:rPr>
          <w:rFonts w:ascii="Times New Roman"/>
          <w:b w:val="false"/>
          <w:i w:val="false"/>
          <w:color w:val="000000"/>
          <w:sz w:val="28"/>
        </w:rPr>
        <w:t>
      1. Мыналар:</w:t>
      </w:r>
      <w:r>
        <w:br/>
      </w:r>
      <w:r>
        <w:rPr>
          <w:rFonts w:ascii="Times New Roman"/>
          <w:b w:val="false"/>
          <w:i w:val="false"/>
          <w:color w:val="000000"/>
          <w:sz w:val="28"/>
        </w:rPr>
        <w:t>
      1) жарналар мен аударымдар;</w:t>
      </w:r>
      <w:r>
        <w:br/>
      </w:r>
      <w:r>
        <w:rPr>
          <w:rFonts w:ascii="Times New Roman"/>
          <w:b w:val="false"/>
          <w:i w:val="false"/>
          <w:color w:val="000000"/>
          <w:sz w:val="28"/>
        </w:rPr>
        <w:t>
      2) Қазақстан Республикасының заңнамасына қайшы келмейтін өзге де көздер міндетті әлеуметтік медициналық сақтандыру жүйесін қаржыландыру көздері болып табылады.</w:t>
      </w:r>
    </w:p>
    <w:p>
      <w:pPr>
        <w:spacing w:after="0"/>
        <w:ind w:left="0"/>
        <w:jc w:val="both"/>
      </w:pPr>
      <w:r>
        <w:rPr>
          <w:rFonts w:ascii="Times New Roman"/>
          <w:b w:val="false"/>
          <w:i w:val="false"/>
          <w:color w:val="000000"/>
          <w:sz w:val="28"/>
        </w:rPr>
        <w:t>      </w:t>
      </w:r>
      <w:r>
        <w:rPr>
          <w:rFonts w:ascii="Times New Roman"/>
          <w:b/>
          <w:i w:val="false"/>
          <w:color w:val="000000"/>
          <w:sz w:val="28"/>
        </w:rPr>
        <w:t>26-бап. Мемлекеттің міндетті әлеуметтік медициналық</w:t>
      </w:r>
      <w:r>
        <w:br/>
      </w:r>
      <w:r>
        <w:rPr>
          <w:rFonts w:ascii="Times New Roman"/>
          <w:b w:val="false"/>
          <w:i w:val="false"/>
          <w:color w:val="000000"/>
          <w:sz w:val="28"/>
        </w:rPr>
        <w:t>
               </w:t>
      </w:r>
      <w:r>
        <w:rPr>
          <w:rFonts w:ascii="Times New Roman"/>
          <w:b/>
          <w:i w:val="false"/>
          <w:color w:val="000000"/>
          <w:sz w:val="28"/>
        </w:rPr>
        <w:t>сақтандыруға жарналары</w:t>
      </w:r>
      <w:r>
        <w:br/>
      </w:r>
      <w:r>
        <w:rPr>
          <w:rFonts w:ascii="Times New Roman"/>
          <w:b w:val="false"/>
          <w:i w:val="false"/>
          <w:color w:val="000000"/>
          <w:sz w:val="28"/>
        </w:rPr>
        <w:t>
      1. Қазақстан Республикасында тұрақты тұратын шет елдік азаматтар мен азаматтығы жоқ тұлғаларды, сонымен қатар олардың отбасыларын қоспағанда, мемлекеттің міндетті әлеуметтік медициналық сақтандыруға жарналары осы Заңның 28-бабы 4-тармағының 1), 2), 3), 4), 5), 6), 7), 8), 9), 10), 14 және 15) тармақшаларына сәйкес, қорға жарналар төлеуден босатылған азаматтар үшін ай сайын, Қазақстан Республикасының </w:t>
      </w:r>
      <w:r>
        <w:rPr>
          <w:rFonts w:ascii="Times New Roman"/>
          <w:b w:val="false"/>
          <w:i w:val="false"/>
          <w:color w:val="000000"/>
          <w:sz w:val="28"/>
        </w:rPr>
        <w:t>Бюджет кодексінде</w:t>
      </w:r>
      <w:r>
        <w:rPr>
          <w:rFonts w:ascii="Times New Roman"/>
          <w:b w:val="false"/>
          <w:i w:val="false"/>
          <w:color w:val="000000"/>
          <w:sz w:val="28"/>
        </w:rPr>
        <w:t xml:space="preserve"> айқындалған тәртіппен ағымдағы жылдың 5 күнінен кешіктірмей төленеді.</w:t>
      </w:r>
      <w:r>
        <w:br/>
      </w:r>
      <w:r>
        <w:rPr>
          <w:rFonts w:ascii="Times New Roman"/>
          <w:b w:val="false"/>
          <w:i w:val="false"/>
          <w:color w:val="000000"/>
          <w:sz w:val="28"/>
        </w:rPr>
        <w:t>
      2. Қорға төленуге жататын, мемлекеттің міндетті әлеуметтік медициналық сақтандыруға жарналарының мөлшері:</w:t>
      </w:r>
      <w:r>
        <w:br/>
      </w:r>
      <w:r>
        <w:rPr>
          <w:rFonts w:ascii="Times New Roman"/>
          <w:b w:val="false"/>
          <w:i w:val="false"/>
          <w:color w:val="000000"/>
          <w:sz w:val="28"/>
        </w:rPr>
        <w:t>
      2017 жылғы 1 шілдеден бастап – мемлекеттің жарналары есептелетін объектінің 4 пайызы;</w:t>
      </w:r>
      <w:r>
        <w:br/>
      </w:r>
      <w:r>
        <w:rPr>
          <w:rFonts w:ascii="Times New Roman"/>
          <w:b w:val="false"/>
          <w:i w:val="false"/>
          <w:color w:val="000000"/>
          <w:sz w:val="28"/>
        </w:rPr>
        <w:t>
      2018 жылғы 1 қаңтардан бастап – мемлекеттің жарналары есептелетін объектінің 5 пайызы;</w:t>
      </w:r>
      <w:r>
        <w:br/>
      </w:r>
      <w:r>
        <w:rPr>
          <w:rFonts w:ascii="Times New Roman"/>
          <w:b w:val="false"/>
          <w:i w:val="false"/>
          <w:color w:val="000000"/>
          <w:sz w:val="28"/>
        </w:rPr>
        <w:t>
      2023 жылғы 1 қаңтардан бастап – мемлекеттің жарналары есептелетін объектінің 6 пайызы;</w:t>
      </w:r>
      <w:r>
        <w:br/>
      </w:r>
      <w:r>
        <w:rPr>
          <w:rFonts w:ascii="Times New Roman"/>
          <w:b w:val="false"/>
          <w:i w:val="false"/>
          <w:color w:val="000000"/>
          <w:sz w:val="28"/>
        </w:rPr>
        <w:t>
      2024 жылғы 1 қаңтардан бастап – мемлекеттің жарналары есептелетін объектінің 7 пайызы мөлшерінде белгіленеді.</w:t>
      </w:r>
      <w:r>
        <w:br/>
      </w:r>
      <w:r>
        <w:rPr>
          <w:rFonts w:ascii="Times New Roman"/>
          <w:b w:val="false"/>
          <w:i w:val="false"/>
          <w:color w:val="000000"/>
          <w:sz w:val="28"/>
        </w:rPr>
        <w:t>
      3. Мемлекеттік статистика саласындағы уәкілетті орган айқындайтын, 2 жыл бұрын өткен қаржы жылындағы орташа айлық жалақы мемлекеттің жарналарын есептеу объектісі болып табылады.</w:t>
      </w:r>
      <w:r>
        <w:br/>
      </w:r>
      <w:r>
        <w:rPr>
          <w:rFonts w:ascii="Times New Roman"/>
          <w:b w:val="false"/>
          <w:i w:val="false"/>
          <w:color w:val="000000"/>
          <w:sz w:val="28"/>
        </w:rPr>
        <w:t>
      4. Осы Заңның 28-бабының 4-тармағында көрсетілген азаматтар үшін міндетті зейнетақы жарналарын аудару кезінде мемлекеттің міндетті әлеуметтік медициналық сақтандыруға жарналары төлеу тоқтатылады.</w:t>
      </w:r>
    </w:p>
    <w:p>
      <w:pPr>
        <w:spacing w:after="0"/>
        <w:ind w:left="0"/>
        <w:jc w:val="both"/>
      </w:pPr>
      <w:r>
        <w:rPr>
          <w:rFonts w:ascii="Times New Roman"/>
          <w:b w:val="false"/>
          <w:i w:val="false"/>
          <w:color w:val="000000"/>
          <w:sz w:val="28"/>
        </w:rPr>
        <w:t>      </w:t>
      </w:r>
      <w:r>
        <w:rPr>
          <w:rFonts w:ascii="Times New Roman"/>
          <w:b/>
          <w:i w:val="false"/>
          <w:color w:val="000000"/>
          <w:sz w:val="28"/>
        </w:rPr>
        <w:t>27-бап. Міндетті әлеуметтік медициналық сақтандыруға</w:t>
      </w:r>
      <w:r>
        <w:br/>
      </w:r>
      <w:r>
        <w:rPr>
          <w:rFonts w:ascii="Times New Roman"/>
          <w:b w:val="false"/>
          <w:i w:val="false"/>
          <w:color w:val="000000"/>
          <w:sz w:val="28"/>
        </w:rPr>
        <w:t>
               </w:t>
      </w:r>
      <w:r>
        <w:rPr>
          <w:rFonts w:ascii="Times New Roman"/>
          <w:b/>
          <w:i w:val="false"/>
          <w:color w:val="000000"/>
          <w:sz w:val="28"/>
        </w:rPr>
        <w:t>аударымдар</w:t>
      </w:r>
      <w:r>
        <w:br/>
      </w:r>
      <w:r>
        <w:rPr>
          <w:rFonts w:ascii="Times New Roman"/>
          <w:b w:val="false"/>
          <w:i w:val="false"/>
          <w:color w:val="000000"/>
          <w:sz w:val="28"/>
        </w:rPr>
        <w:t>
      1. Жұмыс берушілердің қорға төленуге жататын аударымдары:</w:t>
      </w:r>
      <w:r>
        <w:br/>
      </w:r>
      <w:r>
        <w:rPr>
          <w:rFonts w:ascii="Times New Roman"/>
          <w:b w:val="false"/>
          <w:i w:val="false"/>
          <w:color w:val="000000"/>
          <w:sz w:val="28"/>
        </w:rPr>
        <w:t>
      2017 жылғы 1 қаңтардан бастап – аударымдар есептелетін объектінің 2 пайызы;</w:t>
      </w:r>
      <w:r>
        <w:br/>
      </w:r>
      <w:r>
        <w:rPr>
          <w:rFonts w:ascii="Times New Roman"/>
          <w:b w:val="false"/>
          <w:i w:val="false"/>
          <w:color w:val="000000"/>
          <w:sz w:val="28"/>
        </w:rPr>
        <w:t>
      2018 жылғы 1 қаңтардан бастап – аударымдар есептелетін объектінің 3 пайызы;</w:t>
      </w:r>
      <w:r>
        <w:br/>
      </w:r>
      <w:r>
        <w:rPr>
          <w:rFonts w:ascii="Times New Roman"/>
          <w:b w:val="false"/>
          <w:i w:val="false"/>
          <w:color w:val="000000"/>
          <w:sz w:val="28"/>
        </w:rPr>
        <w:t>
      2019 жылғы 1 қаңтардан бастап – аударымдар есептелетін объектінің 4 пайызы;</w:t>
      </w:r>
      <w:r>
        <w:br/>
      </w:r>
      <w:r>
        <w:rPr>
          <w:rFonts w:ascii="Times New Roman"/>
          <w:b w:val="false"/>
          <w:i w:val="false"/>
          <w:color w:val="000000"/>
          <w:sz w:val="28"/>
        </w:rPr>
        <w:t>
      2020 жылғы 1 қаңтардан бастап – аударымдар есептелетін объектінің 5 пайызы мөлшерінде белгіленеді.</w:t>
      </w:r>
      <w:r>
        <w:br/>
      </w:r>
      <w:r>
        <w:rPr>
          <w:rFonts w:ascii="Times New Roman"/>
          <w:b w:val="false"/>
          <w:i w:val="false"/>
          <w:color w:val="000000"/>
          <w:sz w:val="28"/>
        </w:rPr>
        <w:t>
      2. Салық заңнамасында көзделген, жұмыскерге табыс түрінде төленетін шегерімдерді қоспағанда, жұмыс берушінің шығыстары аударымдарды есептеу объектісі болып табылады.</w:t>
      </w:r>
      <w:r>
        <w:br/>
      </w:r>
      <w:r>
        <w:rPr>
          <w:rFonts w:ascii="Times New Roman"/>
          <w:b w:val="false"/>
          <w:i w:val="false"/>
          <w:color w:val="000000"/>
          <w:sz w:val="28"/>
        </w:rPr>
        <w:t>
      3. Жұмыс берушілер осы Заңның 28-бабының 4-тармағында көрсетілген азаматтар үшін аударымдар төлеуден босатылады.</w:t>
      </w:r>
    </w:p>
    <w:p>
      <w:pPr>
        <w:spacing w:after="0"/>
        <w:ind w:left="0"/>
        <w:jc w:val="both"/>
      </w:pPr>
      <w:r>
        <w:rPr>
          <w:rFonts w:ascii="Times New Roman"/>
          <w:b w:val="false"/>
          <w:i w:val="false"/>
          <w:color w:val="000000"/>
          <w:sz w:val="28"/>
        </w:rPr>
        <w:t>      </w:t>
      </w:r>
      <w:r>
        <w:rPr>
          <w:rFonts w:ascii="Times New Roman"/>
          <w:b/>
          <w:i w:val="false"/>
          <w:color w:val="000000"/>
          <w:sz w:val="28"/>
        </w:rPr>
        <w:t>28-бап. Міндетті әлеуметтік медициналық сақтандыруға</w:t>
      </w:r>
      <w:r>
        <w:br/>
      </w:r>
      <w:r>
        <w:rPr>
          <w:rFonts w:ascii="Times New Roman"/>
          <w:b w:val="false"/>
          <w:i w:val="false"/>
          <w:color w:val="000000"/>
          <w:sz w:val="28"/>
        </w:rPr>
        <w:t>
               </w:t>
      </w:r>
      <w:r>
        <w:rPr>
          <w:rFonts w:ascii="Times New Roman"/>
          <w:b/>
          <w:i w:val="false"/>
          <w:color w:val="000000"/>
          <w:sz w:val="28"/>
        </w:rPr>
        <w:t>жарналар</w:t>
      </w:r>
      <w:r>
        <w:br/>
      </w:r>
      <w:r>
        <w:rPr>
          <w:rFonts w:ascii="Times New Roman"/>
          <w:b w:val="false"/>
          <w:i w:val="false"/>
          <w:color w:val="000000"/>
          <w:sz w:val="28"/>
        </w:rPr>
        <w:t>
      1. Жұмыскерлердің қорға төленуге жататын жарналары:</w:t>
      </w:r>
      <w:r>
        <w:br/>
      </w:r>
      <w:r>
        <w:rPr>
          <w:rFonts w:ascii="Times New Roman"/>
          <w:b w:val="false"/>
          <w:i w:val="false"/>
          <w:color w:val="000000"/>
          <w:sz w:val="28"/>
        </w:rPr>
        <w:t>
      2019 жылғы 1 қаңтардан бастап – жарналар есептелетін объектінің 1 пайызы;</w:t>
      </w:r>
      <w:r>
        <w:br/>
      </w:r>
      <w:r>
        <w:rPr>
          <w:rFonts w:ascii="Times New Roman"/>
          <w:b w:val="false"/>
          <w:i w:val="false"/>
          <w:color w:val="000000"/>
          <w:sz w:val="28"/>
        </w:rPr>
        <w:t>
      2020 жылғы 1 қаңтардан бастап – жарналар есептелетін объектінің 2 пайызы мөлшерінде белгіленеді.</w:t>
      </w:r>
      <w:r>
        <w:br/>
      </w:r>
      <w:r>
        <w:rPr>
          <w:rFonts w:ascii="Times New Roman"/>
          <w:b w:val="false"/>
          <w:i w:val="false"/>
          <w:color w:val="000000"/>
          <w:sz w:val="28"/>
        </w:rPr>
        <w:t>
      2. Жеке кәсіпкерлердің, жекеше нотариустардың, жеке сот орындаушыларының, адвокаттардың, кәсіби медиаторлардың, азаматтық-құқықтық сипаттағы шарттар бойынша табыс алатын жеке тұлғалардың қорға төленуге жататын жарналары:</w:t>
      </w:r>
      <w:r>
        <w:br/>
      </w:r>
      <w:r>
        <w:rPr>
          <w:rFonts w:ascii="Times New Roman"/>
          <w:b w:val="false"/>
          <w:i w:val="false"/>
          <w:color w:val="000000"/>
          <w:sz w:val="28"/>
        </w:rPr>
        <w:t>
      2017 жылғы 1 қаңтардан бастап – жарналар есептелетін объектінің 2 пайызы;</w:t>
      </w:r>
      <w:r>
        <w:br/>
      </w:r>
      <w:r>
        <w:rPr>
          <w:rFonts w:ascii="Times New Roman"/>
          <w:b w:val="false"/>
          <w:i w:val="false"/>
          <w:color w:val="000000"/>
          <w:sz w:val="28"/>
        </w:rPr>
        <w:t>
      2018 жылғы 1 қаңтардан бастап – жарналар есептелетін объектінің 3 пайызы;</w:t>
      </w:r>
      <w:r>
        <w:br/>
      </w:r>
      <w:r>
        <w:rPr>
          <w:rFonts w:ascii="Times New Roman"/>
          <w:b w:val="false"/>
          <w:i w:val="false"/>
          <w:color w:val="000000"/>
          <w:sz w:val="28"/>
        </w:rPr>
        <w:t>
      2019 жылғы 1 қаңтардан бастап – жарналар есептелетін объектінің 5 пайызы;</w:t>
      </w:r>
      <w:r>
        <w:br/>
      </w:r>
      <w:r>
        <w:rPr>
          <w:rFonts w:ascii="Times New Roman"/>
          <w:b w:val="false"/>
          <w:i w:val="false"/>
          <w:color w:val="000000"/>
          <w:sz w:val="28"/>
        </w:rPr>
        <w:t>
      2020 жылғы 1 қаңтардан бастап – жарналар есептелетін объектінің 7 пайызы мөлшерінде белгіленеді.</w:t>
      </w:r>
      <w:r>
        <w:br/>
      </w:r>
      <w:r>
        <w:rPr>
          <w:rFonts w:ascii="Times New Roman"/>
          <w:b w:val="false"/>
          <w:i w:val="false"/>
          <w:color w:val="000000"/>
          <w:sz w:val="28"/>
        </w:rPr>
        <w:t>
      3. Жұмыс берушілердің, жеке кәсіпкерлердің, жекеше нотариустардың, жеке сот орындаушыларының, адвокаттардың, кәсіби медиаторлардың, жеке тұлғалардың азаматтық-құқықтық сипаттағы шарттар бойынша табыс алатын осы Заңның 29-бабына сәйкес есептелген табыстары олардың жарналарын есептеу объектісі болып табылады.</w:t>
      </w:r>
      <w:r>
        <w:br/>
      </w:r>
      <w:r>
        <w:rPr>
          <w:rFonts w:ascii="Times New Roman"/>
          <w:b w:val="false"/>
          <w:i w:val="false"/>
          <w:color w:val="000000"/>
          <w:sz w:val="28"/>
        </w:rPr>
        <w:t>
      4. Мына азаматтар:</w:t>
      </w:r>
      <w:r>
        <w:br/>
      </w:r>
      <w:r>
        <w:rPr>
          <w:rFonts w:ascii="Times New Roman"/>
          <w:b w:val="false"/>
          <w:i w:val="false"/>
          <w:color w:val="000000"/>
          <w:sz w:val="28"/>
        </w:rPr>
        <w:t>
      1) балалар;</w:t>
      </w:r>
      <w:r>
        <w:br/>
      </w:r>
      <w:r>
        <w:rPr>
          <w:rFonts w:ascii="Times New Roman"/>
          <w:b w:val="false"/>
          <w:i w:val="false"/>
          <w:color w:val="000000"/>
          <w:sz w:val="28"/>
        </w:rPr>
        <w:t>
      2) «Алтын алқа», «Күміс алқа» алқаларымен марапатталған немесе бұрын «Батыр ана» атағын алған, сондай-ақ І және ІІ дәрежелі «Ана даңқы» ордендерімен марапатталған көпбалалы аналар;</w:t>
      </w:r>
      <w:r>
        <w:br/>
      </w:r>
      <w:r>
        <w:rPr>
          <w:rFonts w:ascii="Times New Roman"/>
          <w:b w:val="false"/>
          <w:i w:val="false"/>
          <w:color w:val="000000"/>
          <w:sz w:val="28"/>
        </w:rPr>
        <w:t>
      3) Ұлы Отан соғысына қатысушылар мен оның мүгедектері;</w:t>
      </w:r>
      <w:r>
        <w:br/>
      </w:r>
      <w:r>
        <w:rPr>
          <w:rFonts w:ascii="Times New Roman"/>
          <w:b w:val="false"/>
          <w:i w:val="false"/>
          <w:color w:val="000000"/>
          <w:sz w:val="28"/>
        </w:rPr>
        <w:t>
      4) жұмыс істемейтін мүгедектер;</w:t>
      </w:r>
      <w:r>
        <w:br/>
      </w:r>
      <w:r>
        <w:rPr>
          <w:rFonts w:ascii="Times New Roman"/>
          <w:b w:val="false"/>
          <w:i w:val="false"/>
          <w:color w:val="000000"/>
          <w:sz w:val="28"/>
        </w:rPr>
        <w:t>
      5) жұмыссыз ретінде тіркелген тұлғалар;</w:t>
      </w:r>
      <w:r>
        <w:br/>
      </w:r>
      <w:r>
        <w:rPr>
          <w:rFonts w:ascii="Times New Roman"/>
          <w:b w:val="false"/>
          <w:i w:val="false"/>
          <w:color w:val="000000"/>
          <w:sz w:val="28"/>
        </w:rPr>
        <w:t>
      6) интернат ұйымдарында білім алып және тәрбиеленіп жатқан тұлғалар;</w:t>
      </w:r>
      <w:r>
        <w:br/>
      </w:r>
      <w:r>
        <w:rPr>
          <w:rFonts w:ascii="Times New Roman"/>
          <w:b w:val="false"/>
          <w:i w:val="false"/>
          <w:color w:val="000000"/>
          <w:sz w:val="28"/>
        </w:rPr>
        <w:t>
      7) техникалық және кәсіптік, орта білімнен кейінгі, жоғары және жоғары оқу орнынан кейінгі білім беру ұйымдарында күндізгі оқу нысанында білім алып жатқан тұлғалар;</w:t>
      </w:r>
      <w:r>
        <w:br/>
      </w:r>
      <w:r>
        <w:rPr>
          <w:rFonts w:ascii="Times New Roman"/>
          <w:b w:val="false"/>
          <w:i w:val="false"/>
          <w:color w:val="000000"/>
          <w:sz w:val="28"/>
        </w:rPr>
        <w:t>
      8) баланы (балаларды) тууға, жаңа туған баланы (балаларды) асырап алуға байланысты, бала (балалар) үш жасқа толғанға дейін оның (олардың) күтіміне байланысты демалыста жүрген тұлғалар;</w:t>
      </w:r>
      <w:r>
        <w:br/>
      </w:r>
      <w:r>
        <w:rPr>
          <w:rFonts w:ascii="Times New Roman"/>
          <w:b w:val="false"/>
          <w:i w:val="false"/>
          <w:color w:val="000000"/>
          <w:sz w:val="28"/>
        </w:rPr>
        <w:t>
      9) жұмыс істемейтін жүкті әйелдер, сондай-ақ бала (балалар) үш жасқа толғанға дейін оны (оларды) іс жүзінде тәрбиелеп отырған тұлғалар;</w:t>
      </w:r>
      <w:r>
        <w:br/>
      </w:r>
      <w:r>
        <w:rPr>
          <w:rFonts w:ascii="Times New Roman"/>
          <w:b w:val="false"/>
          <w:i w:val="false"/>
          <w:color w:val="000000"/>
          <w:sz w:val="28"/>
        </w:rPr>
        <w:t>
      10) зейнеткерлер;</w:t>
      </w:r>
      <w:r>
        <w:br/>
      </w:r>
      <w:r>
        <w:rPr>
          <w:rFonts w:ascii="Times New Roman"/>
          <w:b w:val="false"/>
          <w:i w:val="false"/>
          <w:color w:val="000000"/>
          <w:sz w:val="28"/>
        </w:rPr>
        <w:t>
      11) әскери қызметшілер;</w:t>
      </w:r>
      <w:r>
        <w:br/>
      </w:r>
      <w:r>
        <w:rPr>
          <w:rFonts w:ascii="Times New Roman"/>
          <w:b w:val="false"/>
          <w:i w:val="false"/>
          <w:color w:val="000000"/>
          <w:sz w:val="28"/>
        </w:rPr>
        <w:t>
      12) арнаулы мемлекеттік органдардың қызметкерлері;</w:t>
      </w:r>
      <w:r>
        <w:br/>
      </w:r>
      <w:r>
        <w:rPr>
          <w:rFonts w:ascii="Times New Roman"/>
          <w:b w:val="false"/>
          <w:i w:val="false"/>
          <w:color w:val="000000"/>
          <w:sz w:val="28"/>
        </w:rPr>
        <w:t>
      13) құқық қорғау органдарының қызметкерлері;</w:t>
      </w:r>
      <w:r>
        <w:br/>
      </w:r>
      <w:r>
        <w:rPr>
          <w:rFonts w:ascii="Times New Roman"/>
          <w:b w:val="false"/>
          <w:i w:val="false"/>
          <w:color w:val="000000"/>
          <w:sz w:val="28"/>
        </w:rPr>
        <w:t>
      14) қылмыстық-атқару жүйесі мекемелерінде (қауіпсіздігі барынша төмен мекемелерді қоспағанда) сот үкімі бойынша жазасын өтеп жатқан тұлғалар;</w:t>
      </w:r>
      <w:r>
        <w:br/>
      </w:r>
      <w:r>
        <w:rPr>
          <w:rFonts w:ascii="Times New Roman"/>
          <w:b w:val="false"/>
          <w:i w:val="false"/>
          <w:color w:val="000000"/>
          <w:sz w:val="28"/>
        </w:rPr>
        <w:t>
      15) уақытша ұстау изоляторында және тергеу изоляторында ұсталатын адамдар қорға жарналар төлеуден босатылады.</w:t>
      </w:r>
    </w:p>
    <w:p>
      <w:pPr>
        <w:spacing w:after="0"/>
        <w:ind w:left="0"/>
        <w:jc w:val="both"/>
      </w:pPr>
      <w:r>
        <w:rPr>
          <w:rFonts w:ascii="Times New Roman"/>
          <w:b w:val="false"/>
          <w:i w:val="false"/>
          <w:color w:val="000000"/>
          <w:sz w:val="28"/>
        </w:rPr>
        <w:t>      </w:t>
      </w:r>
      <w:r>
        <w:rPr>
          <w:rFonts w:ascii="Times New Roman"/>
          <w:b/>
          <w:i w:val="false"/>
          <w:color w:val="000000"/>
          <w:sz w:val="28"/>
        </w:rPr>
        <w:t>29-бап. Аударымдар мен жарналар есептеу үшін қабылданатын</w:t>
      </w:r>
      <w:r>
        <w:br/>
      </w:r>
      <w:r>
        <w:rPr>
          <w:rFonts w:ascii="Times New Roman"/>
          <w:b w:val="false"/>
          <w:i w:val="false"/>
          <w:color w:val="000000"/>
          <w:sz w:val="28"/>
        </w:rPr>
        <w:t>
               </w:t>
      </w:r>
      <w:r>
        <w:rPr>
          <w:rFonts w:ascii="Times New Roman"/>
          <w:b/>
          <w:i w:val="false"/>
          <w:color w:val="000000"/>
          <w:sz w:val="28"/>
        </w:rPr>
        <w:t>табыстар</w:t>
      </w:r>
      <w:r>
        <w:br/>
      </w:r>
      <w:r>
        <w:rPr>
          <w:rFonts w:ascii="Times New Roman"/>
          <w:b w:val="false"/>
          <w:i w:val="false"/>
          <w:color w:val="000000"/>
          <w:sz w:val="28"/>
        </w:rPr>
        <w:t>
      1. Жұмыскерлердің жарналар есептеу үшін қабылданатын табыстары жұмыс берушілер есепке жазған және Қазақстан Республикасының салық заңнамасында белгіленген түзетулер мен шегерімдер ескеріле отырып, салық салынуға жататын табыстар болып табылады.</w:t>
      </w:r>
      <w:r>
        <w:br/>
      </w:r>
      <w:r>
        <w:rPr>
          <w:rFonts w:ascii="Times New Roman"/>
          <w:b w:val="false"/>
          <w:i w:val="false"/>
          <w:color w:val="000000"/>
          <w:sz w:val="28"/>
        </w:rPr>
        <w:t>
      2. Салық салудың жалпыға бірдей белгіленген режимін қолданатын жеке кәсіпкерлердің табыстары Қазақстан Республикасының салық заңнамасында белгіленген шегерімдер ескеріле отырып, олардың кәсіпкерлік қызметті жүзеге асыру нәтижесінде алған табыстары болып табылады.</w:t>
      </w:r>
      <w:r>
        <w:br/>
      </w:r>
      <w:r>
        <w:rPr>
          <w:rFonts w:ascii="Times New Roman"/>
          <w:b w:val="false"/>
          <w:i w:val="false"/>
          <w:color w:val="000000"/>
          <w:sz w:val="28"/>
        </w:rPr>
        <w:t>
      3. Шағын бизнеске арналған арнаулы салық режимін қолданатын жеке кәсіпкерлердің және шаруа немесе фермер қожалықтарына арнаған арнаулы салық режимін қолданатын шаруа немесе фермер қожалықтарының табыстары тиісті қаржы жылына арналған республикалық бюджет туралы заңмен белгіленген бір ең төменгі жалақы мөлшері болып табылады.</w:t>
      </w:r>
      <w:r>
        <w:br/>
      </w:r>
      <w:r>
        <w:rPr>
          <w:rFonts w:ascii="Times New Roman"/>
          <w:b w:val="false"/>
          <w:i w:val="false"/>
          <w:color w:val="000000"/>
          <w:sz w:val="28"/>
        </w:rPr>
        <w:t>
      4. Жекеше нотариустардың, жеке сот орындаушыларының, адвокаттардың, кәсіби медиаторлардың табыстары заң көмегін көрсеткені, нотариаттық әрекеттер жасағаны үшін тиісінше төлемақыны, сондай-ақ қорғауға және өкілдік етуге байланысты шығыстарды өтеудің алынған сомаларын қоса алғанда, атқару құжаттарын орындау жөніндегі қызметті, нотариаттық, адвокаттық қызметті, кәсіби медиатордың қызметін жүзеге асырудан алынған барлық табыс түрлері болып табылады.</w:t>
      </w:r>
      <w:r>
        <w:br/>
      </w:r>
      <w:r>
        <w:rPr>
          <w:rFonts w:ascii="Times New Roman"/>
          <w:b w:val="false"/>
          <w:i w:val="false"/>
          <w:color w:val="000000"/>
          <w:sz w:val="28"/>
        </w:rPr>
        <w:t>
      5. Азаматтық-құқықтық сипаттағы шарттар бойынша жеке тұлғаның табыстары уәкілетті орган айқындаған аударымдар мен жарналар төленбейтін табыстарды қоспағанда шарттардың деректері бойынша есептелген барлық табыстар болып табылады.</w:t>
      </w:r>
      <w:r>
        <w:br/>
      </w:r>
      <w:r>
        <w:rPr>
          <w:rFonts w:ascii="Times New Roman"/>
          <w:b w:val="false"/>
          <w:i w:val="false"/>
          <w:color w:val="000000"/>
          <w:sz w:val="28"/>
        </w:rPr>
        <w:t>
      6. Аударымдар мен жарналарды есептеу үшін қабылданған ай сайынғы табыс тиісті қаржы жылына арналған республикалық бюджет туралы заңмен белгiленген ең төмен жалақының жетпіс бес еселенген мөлшерiнен аспауы тиіс.</w:t>
      </w:r>
      <w:r>
        <w:br/>
      </w:r>
      <w:r>
        <w:rPr>
          <w:rFonts w:ascii="Times New Roman"/>
          <w:b w:val="false"/>
          <w:i w:val="false"/>
          <w:color w:val="000000"/>
          <w:sz w:val="28"/>
        </w:rPr>
        <w:t>
      Егер күнтізбелік ай үшін аударымдар мен жарналарды есептеу объектісі республикалық бюджет туралы заңда белгiленген және тиісті қаржы жылының 1 қаңтарында қолданыста болатын ең төменгі жалақы мөлшерiнен кем болса, онда аударымдар мен жарналар ең төменгі жалақы мөлшері негізге алына отырып есептеледі, аударылады.</w:t>
      </w:r>
      <w:r>
        <w:br/>
      </w:r>
      <w:r>
        <w:rPr>
          <w:rFonts w:ascii="Times New Roman"/>
          <w:b w:val="false"/>
          <w:i w:val="false"/>
          <w:color w:val="000000"/>
          <w:sz w:val="28"/>
        </w:rPr>
        <w:t>
      7. Жарналар төленбейтін табыстарды уәкілетті орган айқындайды.</w:t>
      </w:r>
    </w:p>
    <w:p>
      <w:pPr>
        <w:spacing w:after="0"/>
        <w:ind w:left="0"/>
        <w:jc w:val="left"/>
      </w:pPr>
      <w:r>
        <w:rPr>
          <w:rFonts w:ascii="Times New Roman"/>
          <w:b/>
          <w:i w:val="false"/>
          <w:color w:val="000000"/>
        </w:rPr>
        <w:t xml:space="preserve"> 6-тарау. Аударымдар мен жарналарды есептеу және төлеу тәртібі</w:t>
      </w:r>
    </w:p>
    <w:p>
      <w:pPr>
        <w:spacing w:after="0"/>
        <w:ind w:left="0"/>
        <w:jc w:val="both"/>
      </w:pPr>
      <w:r>
        <w:rPr>
          <w:rFonts w:ascii="Times New Roman"/>
          <w:b w:val="false"/>
          <w:i w:val="false"/>
          <w:color w:val="000000"/>
          <w:sz w:val="28"/>
        </w:rPr>
        <w:t>      </w:t>
      </w:r>
      <w:r>
        <w:rPr>
          <w:rFonts w:ascii="Times New Roman"/>
          <w:b/>
          <w:i w:val="false"/>
          <w:color w:val="000000"/>
          <w:sz w:val="28"/>
        </w:rPr>
        <w:t>30-бап. Аударымдар мен жарналарды есептеу және аудару</w:t>
      </w:r>
      <w:r>
        <w:br/>
      </w:r>
      <w:r>
        <w:rPr>
          <w:rFonts w:ascii="Times New Roman"/>
          <w:b w:val="false"/>
          <w:i w:val="false"/>
          <w:color w:val="000000"/>
          <w:sz w:val="28"/>
        </w:rPr>
        <w:t>
      1. Жұмыскерлердің аударымдары мен жарналарын есептеу мен аударуды жұмыс беруші ай сайын жүзеге асырады.</w:t>
      </w:r>
      <w:r>
        <w:br/>
      </w:r>
      <w:r>
        <w:rPr>
          <w:rFonts w:ascii="Times New Roman"/>
          <w:b w:val="false"/>
          <w:i w:val="false"/>
          <w:color w:val="000000"/>
          <w:sz w:val="28"/>
        </w:rPr>
        <w:t>
      2. Жеке кәсіпкерлердің, жекеше нотариустардың, жеке сот орындаушыларының, адвокаттардың, кәсіби медиаторлардың, азаматтық-құқықтық сипаттағы шарттар бойынша табыс алатын жеке тұлғалардың жарналарын есептеу мен төлеуді олар қаражатты екінші деңгейдегі банктер арқылы, орталық арқылы қордың шотына тікелей есепке жатқызу жолымен өздері дербес жүзеге асырады.</w:t>
      </w:r>
      <w:r>
        <w:br/>
      </w:r>
      <w:r>
        <w:rPr>
          <w:rFonts w:ascii="Times New Roman"/>
          <w:b w:val="false"/>
          <w:i w:val="false"/>
          <w:color w:val="000000"/>
          <w:sz w:val="28"/>
        </w:rPr>
        <w:t>
      3. Резидент заңды тұлғаның шешімі бойынша оның филиалдары мен өкілдіктері аударымдар және (немесе) жарналарды төлеушілер ретінде қарастырылуы мүмкін.</w:t>
      </w:r>
      <w:r>
        <w:br/>
      </w:r>
      <w:r>
        <w:rPr>
          <w:rFonts w:ascii="Times New Roman"/>
          <w:b w:val="false"/>
          <w:i w:val="false"/>
          <w:color w:val="000000"/>
          <w:sz w:val="28"/>
        </w:rPr>
        <w:t>
      4. Аударымдар және (немесе) жарналар Қазақстан Республикасының ұлттық валютасында төленеді.</w:t>
      </w:r>
      <w:r>
        <w:br/>
      </w:r>
      <w:r>
        <w:rPr>
          <w:rFonts w:ascii="Times New Roman"/>
          <w:b w:val="false"/>
          <w:i w:val="false"/>
          <w:color w:val="000000"/>
          <w:sz w:val="28"/>
        </w:rPr>
        <w:t>
      5. Есептелген (ұстап қалынған) аударымдар және (немесе) жарналар орталық арқылы қордың шотына аударылады:</w:t>
      </w:r>
      <w:r>
        <w:br/>
      </w:r>
      <w:r>
        <w:rPr>
          <w:rFonts w:ascii="Times New Roman"/>
          <w:b w:val="false"/>
          <w:i w:val="false"/>
          <w:color w:val="000000"/>
          <w:sz w:val="28"/>
        </w:rPr>
        <w:t>
      1) жеке кәсіпкерлер және заңды тұлғалар ( осы тармақтың 2), 3), 4), 5) және 6) тармақшаларында көрсетілген тұлғалардан басқа) жекеше нотариустар, жеке сот орындаушылары, адвокаттар және кәсіби медиаторлар – есепті айдан кейiнгi айдың 25-iнен кешiктiрмей төлейдi;</w:t>
      </w:r>
      <w:r>
        <w:br/>
      </w:r>
      <w:r>
        <w:rPr>
          <w:rFonts w:ascii="Times New Roman"/>
          <w:b w:val="false"/>
          <w:i w:val="false"/>
          <w:color w:val="000000"/>
          <w:sz w:val="28"/>
        </w:rPr>
        <w:t>
      2) жеке кәсіпкерлер (осы тармақтың 3), 4), 5) тармақшаларында көрсетілген жеке кәсіпкерлерден басқа) жекеше нотариустар, жеке сот орындаушылары, адвокаттар және кәсіби медиаторлар өз пайдасына - есепті айдан кейiнгi айдың 25-iнен кешiктiрмей төлейдi;</w:t>
      </w:r>
      <w:r>
        <w:br/>
      </w:r>
      <w:r>
        <w:rPr>
          <w:rFonts w:ascii="Times New Roman"/>
          <w:b w:val="false"/>
          <w:i w:val="false"/>
          <w:color w:val="000000"/>
          <w:sz w:val="28"/>
        </w:rPr>
        <w:t>
      3) арнаулы салық режимін қолданатын шаруа немесе фермер қожалықтары - Қазақстан Республикасының салық заңнамасында көзделген тәртіпте және мерзімде төлейді;</w:t>
      </w:r>
      <w:r>
        <w:br/>
      </w:r>
      <w:r>
        <w:rPr>
          <w:rFonts w:ascii="Times New Roman"/>
          <w:b w:val="false"/>
          <w:i w:val="false"/>
          <w:color w:val="000000"/>
          <w:sz w:val="28"/>
        </w:rPr>
        <w:t>
      4) оңайлатылған декларация негізінде арнаулы салық режимін қолданатын шағын бизнес субъектілері - Қазақстан Республикасының салық заңнамасында көзделген мерзімде төлейді;</w:t>
      </w:r>
      <w:r>
        <w:br/>
      </w:r>
      <w:r>
        <w:rPr>
          <w:rFonts w:ascii="Times New Roman"/>
          <w:b w:val="false"/>
          <w:i w:val="false"/>
          <w:color w:val="000000"/>
          <w:sz w:val="28"/>
        </w:rPr>
        <w:t>
      5) патент негізінде арнаулы салық режимін қолданатын жеке кәсіпкерлер – патенттің құнын төлеу үшін Қазақстан Республикасының салық заңнамасында көзделген мерзімде төлейді.</w:t>
      </w:r>
      <w:r>
        <w:br/>
      </w:r>
      <w:r>
        <w:rPr>
          <w:rFonts w:ascii="Times New Roman"/>
          <w:b w:val="false"/>
          <w:i w:val="false"/>
          <w:color w:val="000000"/>
          <w:sz w:val="28"/>
        </w:rPr>
        <w:t>
      6. Банктен немесе банк операцияларының жекелеген түрлерін жүзеге асыратын ұйымнан аударымдар мен жарналардың сомасына төлем тапсырмасының акцептін алған күн – қолма-қол ақшасыз нысанда жүзеге асырылатын аударымдар мен жарналарды төлеу күні болып, ал қолма-қол ақша нысанында жүзеге асырылған кезде төлеушінің аударымдарды және (немесе) жарналарды банкке енгізген кезінен бастап есептеледі.</w:t>
      </w:r>
      <w:r>
        <w:br/>
      </w:r>
      <w:r>
        <w:rPr>
          <w:rFonts w:ascii="Times New Roman"/>
          <w:b w:val="false"/>
          <w:i w:val="false"/>
          <w:color w:val="000000"/>
          <w:sz w:val="28"/>
        </w:rPr>
        <w:t>
      7. осы Заңның 31 бабының 1 тармағына сәйкес аударымдарды және (немесе) жарналарды және өсімпұлдардың толық және уақтылы төленуін жүзеге асыруды бақылауды Қазақстан Республикасының заңнамасына сәйкес мемлекеттік кіріс органдары жүзеге асырады.</w:t>
      </w:r>
    </w:p>
    <w:p>
      <w:pPr>
        <w:spacing w:after="0"/>
        <w:ind w:left="0"/>
        <w:jc w:val="both"/>
      </w:pPr>
      <w:r>
        <w:rPr>
          <w:rFonts w:ascii="Times New Roman"/>
          <w:b w:val="false"/>
          <w:i w:val="false"/>
          <w:color w:val="000000"/>
          <w:sz w:val="28"/>
        </w:rPr>
        <w:t>      </w:t>
      </w:r>
      <w:r>
        <w:rPr>
          <w:rFonts w:ascii="Times New Roman"/>
          <w:b/>
          <w:i w:val="false"/>
          <w:color w:val="000000"/>
          <w:sz w:val="28"/>
        </w:rPr>
        <w:t>31-бап. Төлеушінің аударымдар мен жарналарды уақтылы</w:t>
      </w:r>
      <w:r>
        <w:br/>
      </w:r>
      <w:r>
        <w:rPr>
          <w:rFonts w:ascii="Times New Roman"/>
          <w:b w:val="false"/>
          <w:i w:val="false"/>
          <w:color w:val="000000"/>
          <w:sz w:val="28"/>
        </w:rPr>
        <w:t>
               </w:t>
      </w:r>
      <w:r>
        <w:rPr>
          <w:rFonts w:ascii="Times New Roman"/>
          <w:b/>
          <w:i w:val="false"/>
          <w:color w:val="000000"/>
          <w:sz w:val="28"/>
        </w:rPr>
        <w:t>аудармағаны үшін жауапкершілігі</w:t>
      </w:r>
      <w:r>
        <w:br/>
      </w:r>
      <w:r>
        <w:rPr>
          <w:rFonts w:ascii="Times New Roman"/>
          <w:b w:val="false"/>
          <w:i w:val="false"/>
          <w:color w:val="000000"/>
          <w:sz w:val="28"/>
        </w:rPr>
        <w:t>
      1. Аударымдардың және (немесе) жарналардың уақтылы аударылмаған сомаларын мемлекеттік кіріс органдары өндіріп алады немесе олар төлеушінің өткізіп алынған әр күн үшін (қорға төлеу күнін қоса алғанда) Қазақстан Республикасының Ұлттық Банкі белгілеген қайта қаржыландырудың 2,5 еселенген ресми мөлшерлемесі мөлшерінде есептелген өсімпұлмен бірге қор шотына төлеуіне жатады.</w:t>
      </w:r>
      <w:r>
        <w:br/>
      </w:r>
      <w:r>
        <w:rPr>
          <w:rFonts w:ascii="Times New Roman"/>
          <w:b w:val="false"/>
          <w:i w:val="false"/>
          <w:color w:val="000000"/>
          <w:sz w:val="28"/>
        </w:rPr>
        <w:t>
      2. Аударымдар және (немесе) жарналар толық және (немесе) уақтылы аударылмаған жағдайда, мемлекеттік кіріс органдары төлеушінің банктік шоттарынан қалыптасқан берешек шегінде ақша өндіріп алуға құқылы.</w:t>
      </w:r>
      <w:r>
        <w:br/>
      </w:r>
      <w:r>
        <w:rPr>
          <w:rFonts w:ascii="Times New Roman"/>
          <w:b w:val="false"/>
          <w:i w:val="false"/>
          <w:color w:val="000000"/>
          <w:sz w:val="28"/>
        </w:rPr>
        <w:t>
      Аударымдар және (немесе) жарналар бойынша берешекті өндіріп алу төлеушіге Қазақстан Республикасының Үкіметі белгілеген тәртіппен хабарлама жібере отырып, мемлекеттік кіріс органының инкассалық өкімі негізінде жүргізіледі.</w:t>
      </w:r>
      <w:r>
        <w:br/>
      </w:r>
      <w:r>
        <w:rPr>
          <w:rFonts w:ascii="Times New Roman"/>
          <w:b w:val="false"/>
          <w:i w:val="false"/>
          <w:color w:val="000000"/>
          <w:sz w:val="28"/>
        </w:rPr>
        <w:t>
      Мұндай хабарлама, егер аударымдар және жарналар бойынша берешек республикалық бюджет туралы заңмен белгіленген бір айлық есептік көрсеткіш мөлшеріндегі сомадан аспаса, жіберілмейді.</w:t>
      </w:r>
      <w:r>
        <w:br/>
      </w:r>
      <w:r>
        <w:rPr>
          <w:rFonts w:ascii="Times New Roman"/>
          <w:b w:val="false"/>
          <w:i w:val="false"/>
          <w:color w:val="000000"/>
          <w:sz w:val="28"/>
        </w:rPr>
        <w:t>
      Төлеуші өздері үшін аударымдар және (немесе) жарналар жүргізілетін жұмыскерлердің тізімін Қазақстан Республикасының Үкіметі белгілеген мерзімдерде мемлекеттік кіріс органына ұсынады.</w:t>
      </w:r>
      <w:r>
        <w:br/>
      </w:r>
      <w:r>
        <w:rPr>
          <w:rFonts w:ascii="Times New Roman"/>
          <w:b w:val="false"/>
          <w:i w:val="false"/>
          <w:color w:val="000000"/>
          <w:sz w:val="28"/>
        </w:rPr>
        <w:t>
      Төлеушіге қойылған барлық талаптарды қанағаттандыру үшін банктік шоттарда ақша болмаған немесе ол жеткіліксіз болған жағдайда, банк төлеушінің ақшасын Қазақстан Республикасының Азаматтық кодексінде белгіленген кезектілік тәртібімен алып қоюды жүргізеді.</w:t>
      </w:r>
      <w:r>
        <w:br/>
      </w:r>
      <w:r>
        <w:rPr>
          <w:rFonts w:ascii="Times New Roman"/>
          <w:b w:val="false"/>
          <w:i w:val="false"/>
          <w:color w:val="000000"/>
          <w:sz w:val="28"/>
        </w:rPr>
        <w:t>
      Төлеушінің ұлттық валютадағы банктік шоттарында ақша болмаған жағдайда, аударымдар және жарналар бойынша берешекті өндіріп алу мемлекеттік кіріс органдары ұлттық валютада ұсынған инкассалық өкімдер негізінде төлеушінің шетел валютасындағы банктік шоттарынан жүргізіледі.</w:t>
      </w:r>
      <w:r>
        <w:br/>
      </w:r>
      <w:r>
        <w:rPr>
          <w:rFonts w:ascii="Times New Roman"/>
          <w:b w:val="false"/>
          <w:i w:val="false"/>
          <w:color w:val="000000"/>
          <w:sz w:val="28"/>
        </w:rPr>
        <w:t>
      3. Аударымдар мен жарналар бойынша берешегі бар төлеуші жұмыскерлердің тізімін ұсынбаған жағдайда, мемлекеттік кіріс органы осы баптың 2-тармағында көзделген хабарлама тапсырылған күннен бастап бес жұмыс күні өткеннен кейін төлеушінің банктік шоттары және кассасы бойынша шығыс операцияларын тоқтата тұрады.</w:t>
      </w:r>
      <w:r>
        <w:br/>
      </w:r>
      <w:r>
        <w:rPr>
          <w:rFonts w:ascii="Times New Roman"/>
          <w:b w:val="false"/>
          <w:i w:val="false"/>
          <w:color w:val="000000"/>
          <w:sz w:val="28"/>
        </w:rPr>
        <w:t>
      Банктер және банк операцияларының жекелеген түрлерін жүзеге асыратын ұйымдар мемлекеттік кіріс органдарының өкімі бойынша төлеушілердің банктік шоттарындағы барлық шығыс операцияларын тоқтата тұруға және аударымдар мен жарналарды, зейнетақы жарналарын және салық берешектерін аударуға қатысты нұсқауларды Қазақстан Республикасының заңнамасында белгіленген тәртіппен орындауға міндетті.</w:t>
      </w:r>
      <w:r>
        <w:br/>
      </w:r>
      <w:r>
        <w:rPr>
          <w:rFonts w:ascii="Times New Roman"/>
          <w:b w:val="false"/>
          <w:i w:val="false"/>
          <w:color w:val="000000"/>
          <w:sz w:val="28"/>
        </w:rPr>
        <w:t>
      Мемлекеттік кіріс органының банктік шоттар және касса бойынша шығыс операцияларын тоқтата тұру туралы өкімінің күшін осындай өкімді шығарған мемлекеттік кіріс органы банктік шоттар мен касса бойынша шығыс операцияларын тоқтата тұру себептері жойылған күннен кейінгі бір жұмыс күнінен кешіктірмей жояды.</w:t>
      </w:r>
      <w:r>
        <w:br/>
      </w:r>
      <w:r>
        <w:rPr>
          <w:rFonts w:ascii="Times New Roman"/>
          <w:b w:val="false"/>
          <w:i w:val="false"/>
          <w:color w:val="000000"/>
          <w:sz w:val="28"/>
        </w:rPr>
        <w:t>
      4. Банктер және банк операцияларының жекелеген түрлерін жүзеге асыратын ұйымдар аударымдар мен жарналардың сомаларын осы сомалар төлеушінің банктік шоты есебінен шығарылған күні қордың шотына аударуға міндетті.</w:t>
      </w:r>
      <w:r>
        <w:br/>
      </w:r>
      <w:r>
        <w:rPr>
          <w:rFonts w:ascii="Times New Roman"/>
          <w:b w:val="false"/>
          <w:i w:val="false"/>
          <w:color w:val="000000"/>
          <w:sz w:val="28"/>
        </w:rPr>
        <w:t>
      5. Төлеушінің банктік шоттары және кассасы бойынша шығыс операцияларын тоқтата тұру уәкілетті орган белгілеген тәртіппен жүзеге асырылады.</w:t>
      </w:r>
    </w:p>
    <w:p>
      <w:pPr>
        <w:spacing w:after="0"/>
        <w:ind w:left="0"/>
        <w:jc w:val="both"/>
      </w:pPr>
      <w:r>
        <w:rPr>
          <w:rFonts w:ascii="Times New Roman"/>
          <w:b w:val="false"/>
          <w:i w:val="false"/>
          <w:color w:val="000000"/>
          <w:sz w:val="28"/>
        </w:rPr>
        <w:t>      </w:t>
      </w:r>
      <w:r>
        <w:rPr>
          <w:rFonts w:ascii="Times New Roman"/>
          <w:b/>
          <w:i w:val="false"/>
          <w:color w:val="000000"/>
          <w:sz w:val="28"/>
        </w:rPr>
        <w:t>32-бап. Жүргізілген аударымдар туралы хабар</w:t>
      </w:r>
      <w:r>
        <w:br/>
      </w:r>
      <w:r>
        <w:rPr>
          <w:rFonts w:ascii="Times New Roman"/>
          <w:b w:val="false"/>
          <w:i w:val="false"/>
          <w:color w:val="000000"/>
          <w:sz w:val="28"/>
        </w:rPr>
        <w:t>
      1. Жұмыс беруші болып табылатын төлеуші тоқсан сайын, Қазақстан Республикасының салық заңнамасында белгіленген мерзімдерде жеке табыс салығы және әлеуметтік салық бойынша декларацияны табыс етеді, онда, егер Қазақстан Республикасының заңнамасында өзгеше белгіленбесе, есепке жазылған аударымдар мен жарналар жөніндегі мәліметтерді көрсетеді.</w:t>
      </w:r>
      <w:r>
        <w:br/>
      </w:r>
      <w:r>
        <w:rPr>
          <w:rFonts w:ascii="Times New Roman"/>
          <w:b w:val="false"/>
          <w:i w:val="false"/>
          <w:color w:val="000000"/>
          <w:sz w:val="28"/>
        </w:rPr>
        <w:t>
      2. Декларацияның нысаны мен оны толтыру тәртібі Қазақстан Республикасының салық заңнамасында белгіленеді.</w:t>
      </w:r>
      <w:r>
        <w:br/>
      </w:r>
      <w:r>
        <w:rPr>
          <w:rFonts w:ascii="Times New Roman"/>
          <w:b w:val="false"/>
          <w:i w:val="false"/>
          <w:color w:val="000000"/>
          <w:sz w:val="28"/>
        </w:rPr>
        <w:t>
      3. Жұмыс берушілер уәкілетті орган белгілеген тәртіпке сәйкес есептелген (ұстап қалынған) және аударылған аударымдар мен жарналардың алғашқы есебін жүргізуге міндетті;</w:t>
      </w:r>
      <w:r>
        <w:br/>
      </w:r>
      <w:r>
        <w:rPr>
          <w:rFonts w:ascii="Times New Roman"/>
          <w:b w:val="false"/>
          <w:i w:val="false"/>
          <w:color w:val="000000"/>
          <w:sz w:val="28"/>
        </w:rPr>
        <w:t>
      4. Жұмыс берушілер есепті айдан кейiнгi айдың 15-күнiнен кешiктiрмей аударымдар мен жарналар төленетін жұмыскерлерге есептелген (ұстап қалынған) және аударылған аударымдар мен жарналар туралы мәлімметті ұсынуға міндетті.</w:t>
      </w:r>
    </w:p>
    <w:p>
      <w:pPr>
        <w:spacing w:after="0"/>
        <w:ind w:left="0"/>
        <w:jc w:val="both"/>
      </w:pPr>
      <w:r>
        <w:rPr>
          <w:rFonts w:ascii="Times New Roman"/>
          <w:b w:val="false"/>
          <w:i w:val="false"/>
          <w:color w:val="000000"/>
          <w:sz w:val="28"/>
        </w:rPr>
        <w:t>      </w:t>
      </w:r>
      <w:r>
        <w:rPr>
          <w:rFonts w:ascii="Times New Roman"/>
          <w:b/>
          <w:i w:val="false"/>
          <w:color w:val="000000"/>
          <w:sz w:val="28"/>
        </w:rPr>
        <w:t>33-бап. Міндетті әлеуметтік медициналық сақтандыруға</w:t>
      </w:r>
      <w:r>
        <w:br/>
      </w:r>
      <w:r>
        <w:rPr>
          <w:rFonts w:ascii="Times New Roman"/>
          <w:b w:val="false"/>
          <w:i w:val="false"/>
          <w:color w:val="000000"/>
          <w:sz w:val="28"/>
        </w:rPr>
        <w:t>
               </w:t>
      </w:r>
      <w:r>
        <w:rPr>
          <w:rFonts w:ascii="Times New Roman"/>
          <w:b/>
          <w:i w:val="false"/>
          <w:color w:val="000000"/>
          <w:sz w:val="28"/>
        </w:rPr>
        <w:t>аударымдар мен жарналардың қате төленген</w:t>
      </w:r>
      <w:r>
        <w:br/>
      </w:r>
      <w:r>
        <w:rPr>
          <w:rFonts w:ascii="Times New Roman"/>
          <w:b w:val="false"/>
          <w:i w:val="false"/>
          <w:color w:val="000000"/>
          <w:sz w:val="28"/>
        </w:rPr>
        <w:t>
               </w:t>
      </w:r>
      <w:r>
        <w:rPr>
          <w:rFonts w:ascii="Times New Roman"/>
          <w:b/>
          <w:i w:val="false"/>
          <w:color w:val="000000"/>
          <w:sz w:val="28"/>
        </w:rPr>
        <w:t>сомаларын және (немесе) міндетті әлеуметтік</w:t>
      </w:r>
      <w:r>
        <w:br/>
      </w:r>
      <w:r>
        <w:rPr>
          <w:rFonts w:ascii="Times New Roman"/>
          <w:b w:val="false"/>
          <w:i w:val="false"/>
          <w:color w:val="000000"/>
          <w:sz w:val="28"/>
        </w:rPr>
        <w:t>
               </w:t>
      </w:r>
      <w:r>
        <w:rPr>
          <w:rFonts w:ascii="Times New Roman"/>
          <w:b/>
          <w:i w:val="false"/>
          <w:color w:val="000000"/>
          <w:sz w:val="28"/>
        </w:rPr>
        <w:t>медициналық сақтандыруға аударымдар мен</w:t>
      </w:r>
      <w:r>
        <w:br/>
      </w:r>
      <w:r>
        <w:rPr>
          <w:rFonts w:ascii="Times New Roman"/>
          <w:b w:val="false"/>
          <w:i w:val="false"/>
          <w:color w:val="000000"/>
          <w:sz w:val="28"/>
        </w:rPr>
        <w:t>
               </w:t>
      </w:r>
      <w:r>
        <w:rPr>
          <w:rFonts w:ascii="Times New Roman"/>
          <w:b/>
          <w:i w:val="false"/>
          <w:color w:val="000000"/>
          <w:sz w:val="28"/>
        </w:rPr>
        <w:t>жарналарды уақтылы және (немесе) толық</w:t>
      </w:r>
      <w:r>
        <w:br/>
      </w:r>
      <w:r>
        <w:rPr>
          <w:rFonts w:ascii="Times New Roman"/>
          <w:b w:val="false"/>
          <w:i w:val="false"/>
          <w:color w:val="000000"/>
          <w:sz w:val="28"/>
        </w:rPr>
        <w:t>
               </w:t>
      </w:r>
      <w:r>
        <w:rPr>
          <w:rFonts w:ascii="Times New Roman"/>
          <w:b/>
          <w:i w:val="false"/>
          <w:color w:val="000000"/>
          <w:sz w:val="28"/>
        </w:rPr>
        <w:t>төлемегені үшін өсімпұлдарды есепке жатқызу</w:t>
      </w:r>
    </w:p>
    <w:p>
      <w:pPr>
        <w:spacing w:after="0"/>
        <w:ind w:left="0"/>
        <w:jc w:val="both"/>
      </w:pPr>
      <w:r>
        <w:rPr>
          <w:rFonts w:ascii="Times New Roman"/>
          <w:b w:val="false"/>
          <w:i w:val="false"/>
          <w:color w:val="000000"/>
          <w:sz w:val="28"/>
        </w:rPr>
        <w:t>      Төлеуші қате төлеген аударымдар мен жарналардың сомалары және (немесе) аударымдар мен жарналардың уақтылы және (немесе) толық төленбегені үшін өсімпұлдар уәкілетті орган белгілеген тәртіппен есепке жатқызылуға жатады.</w:t>
      </w:r>
    </w:p>
    <w:p>
      <w:pPr>
        <w:spacing w:after="0"/>
        <w:ind w:left="0"/>
        <w:jc w:val="left"/>
      </w:pPr>
      <w:r>
        <w:rPr>
          <w:rFonts w:ascii="Times New Roman"/>
          <w:b/>
          <w:i w:val="false"/>
          <w:color w:val="000000"/>
        </w:rPr>
        <w:t xml:space="preserve"> 7-тарау. Міндетті әлеуметтік медициналық сақтандыру жүйесінде</w:t>
      </w:r>
      <w:r>
        <w:br/>
      </w:r>
      <w:r>
        <w:rPr>
          <w:rFonts w:ascii="Times New Roman"/>
          <w:b/>
          <w:i w:val="false"/>
          <w:color w:val="000000"/>
        </w:rPr>
        <w:t>
медициналық көмек көрсету үшін денсаулық сақтау субъектілерінен</w:t>
      </w:r>
      <w:r>
        <w:br/>
      </w:r>
      <w:r>
        <w:rPr>
          <w:rFonts w:ascii="Times New Roman"/>
          <w:b/>
          <w:i w:val="false"/>
          <w:color w:val="000000"/>
        </w:rPr>
        <w:t>
көрсетілетін қызметтерді сатып алу</w:t>
      </w:r>
    </w:p>
    <w:p>
      <w:pPr>
        <w:spacing w:after="0"/>
        <w:ind w:left="0"/>
        <w:jc w:val="both"/>
      </w:pPr>
      <w:r>
        <w:rPr>
          <w:rFonts w:ascii="Times New Roman"/>
          <w:b w:val="false"/>
          <w:i w:val="false"/>
          <w:color w:val="000000"/>
          <w:sz w:val="28"/>
        </w:rPr>
        <w:t>       </w:t>
      </w:r>
      <w:r>
        <w:rPr>
          <w:rFonts w:ascii="Times New Roman"/>
          <w:b/>
          <w:i w:val="false"/>
          <w:color w:val="000000"/>
          <w:sz w:val="28"/>
        </w:rPr>
        <w:t>34-бап. Міндетті әлеуметтік медициналық сақтандыру</w:t>
      </w:r>
      <w:r>
        <w:br/>
      </w:r>
      <w:r>
        <w:rPr>
          <w:rFonts w:ascii="Times New Roman"/>
          <w:b w:val="false"/>
          <w:i w:val="false"/>
          <w:color w:val="000000"/>
          <w:sz w:val="28"/>
        </w:rPr>
        <w:t>
                </w:t>
      </w:r>
      <w:r>
        <w:rPr>
          <w:rFonts w:ascii="Times New Roman"/>
          <w:b/>
          <w:i w:val="false"/>
          <w:color w:val="000000"/>
          <w:sz w:val="28"/>
        </w:rPr>
        <w:t>жүйесінде медициналық көмек көрсету бойынша</w:t>
      </w:r>
      <w:r>
        <w:br/>
      </w:r>
      <w:r>
        <w:rPr>
          <w:rFonts w:ascii="Times New Roman"/>
          <w:b w:val="false"/>
          <w:i w:val="false"/>
          <w:color w:val="000000"/>
          <w:sz w:val="28"/>
        </w:rPr>
        <w:t>
                </w:t>
      </w:r>
      <w:r>
        <w:rPr>
          <w:rFonts w:ascii="Times New Roman"/>
          <w:b/>
          <w:i w:val="false"/>
          <w:color w:val="000000"/>
          <w:sz w:val="28"/>
        </w:rPr>
        <w:t>денсаулық сақтау субъектілерінен көрсетілетін</w:t>
      </w:r>
      <w:r>
        <w:br/>
      </w:r>
      <w:r>
        <w:rPr>
          <w:rFonts w:ascii="Times New Roman"/>
          <w:b w:val="false"/>
          <w:i w:val="false"/>
          <w:color w:val="000000"/>
          <w:sz w:val="28"/>
        </w:rPr>
        <w:t>
                </w:t>
      </w:r>
      <w:r>
        <w:rPr>
          <w:rFonts w:ascii="Times New Roman"/>
          <w:b/>
          <w:i w:val="false"/>
          <w:color w:val="000000"/>
          <w:sz w:val="28"/>
        </w:rPr>
        <w:t>қызметтерді сатып алу тәртібі</w:t>
      </w:r>
      <w:r>
        <w:br/>
      </w:r>
      <w:r>
        <w:rPr>
          <w:rFonts w:ascii="Times New Roman"/>
          <w:b w:val="false"/>
          <w:i w:val="false"/>
          <w:color w:val="000000"/>
          <w:sz w:val="28"/>
        </w:rPr>
        <w:t>
      1. Міндетті әлеуметтік медициналық сақтандыру жүйесінде медициналық көмек көрсету бойынша денсаулық сақтау субъектілерінен көрсетілетін қызметтерді сатып алуды қор уәкілетті орган айқындаған тәртіппен мына:</w:t>
      </w:r>
      <w:r>
        <w:br/>
      </w:r>
      <w:r>
        <w:rPr>
          <w:rFonts w:ascii="Times New Roman"/>
          <w:b w:val="false"/>
          <w:i w:val="false"/>
          <w:color w:val="000000"/>
          <w:sz w:val="28"/>
        </w:rPr>
        <w:t>
      1) міндетті әлеуметтік медициналық сақтандыру жүйесі кірістерінің медициналық көмек көрсету жөніндегі міндеттемелермен теңгерімділігі;</w:t>
      </w:r>
      <w:r>
        <w:br/>
      </w:r>
      <w:r>
        <w:rPr>
          <w:rFonts w:ascii="Times New Roman"/>
          <w:b w:val="false"/>
          <w:i w:val="false"/>
          <w:color w:val="000000"/>
          <w:sz w:val="28"/>
        </w:rPr>
        <w:t>
      2) міндетті әлеуметтік медициналық сақтандыру жүйесінде медициналық көмектің аумақтық жағынан қолжетімділігін қамтамасыз ету;</w:t>
      </w:r>
      <w:r>
        <w:br/>
      </w:r>
      <w:r>
        <w:rPr>
          <w:rFonts w:ascii="Times New Roman"/>
          <w:b w:val="false"/>
          <w:i w:val="false"/>
          <w:color w:val="000000"/>
          <w:sz w:val="28"/>
        </w:rPr>
        <w:t>
      3) мемлекеттік және жекеше денсаулық сақтау субъектілерінің теңдігі;</w:t>
      </w:r>
      <w:r>
        <w:br/>
      </w:r>
      <w:r>
        <w:rPr>
          <w:rFonts w:ascii="Times New Roman"/>
          <w:b w:val="false"/>
          <w:i w:val="false"/>
          <w:color w:val="000000"/>
          <w:sz w:val="28"/>
        </w:rPr>
        <w:t>
      4) адал бәсеке;</w:t>
      </w:r>
      <w:r>
        <w:br/>
      </w:r>
      <w:r>
        <w:rPr>
          <w:rFonts w:ascii="Times New Roman"/>
          <w:b w:val="false"/>
          <w:i w:val="false"/>
          <w:color w:val="000000"/>
          <w:sz w:val="28"/>
        </w:rPr>
        <w:t>
      5) медициналық қызметтер көрсетудің сапасы мен тиімділігі қағидаттары негізінде жүзеге асырады.</w:t>
      </w:r>
      <w:r>
        <w:br/>
      </w:r>
      <w:r>
        <w:rPr>
          <w:rFonts w:ascii="Times New Roman"/>
          <w:b w:val="false"/>
          <w:i w:val="false"/>
          <w:color w:val="000000"/>
          <w:sz w:val="28"/>
        </w:rPr>
        <w:t>
      2. Көрсетілетін қызметтерді сатып алу кезінде:</w:t>
      </w:r>
      <w:r>
        <w:br/>
      </w:r>
      <w:r>
        <w:rPr>
          <w:rFonts w:ascii="Times New Roman"/>
          <w:b w:val="false"/>
          <w:i w:val="false"/>
          <w:color w:val="000000"/>
          <w:sz w:val="28"/>
        </w:rPr>
        <w:t>
      1)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денсаулық сақтау саласында аккредиттеуден өткен;</w:t>
      </w:r>
      <w:r>
        <w:br/>
      </w:r>
      <w:r>
        <w:rPr>
          <w:rFonts w:ascii="Times New Roman"/>
          <w:b w:val="false"/>
          <w:i w:val="false"/>
          <w:color w:val="000000"/>
          <w:sz w:val="28"/>
        </w:rPr>
        <w:t>
      2) көрсетілетін қызметтерді сатып алу жүзеге асырылған айдың алдында үздіксіз үш жыл бойы Қазақстан Республикасының аумағында медициналық көмектің тиісті нысандарын ұсыну тәжірибесі бар денсаулық сақтау субъектілері артықшылықты құқыққа ие болады.</w:t>
      </w:r>
      <w:r>
        <w:br/>
      </w:r>
      <w:r>
        <w:rPr>
          <w:rFonts w:ascii="Times New Roman"/>
          <w:b w:val="false"/>
          <w:i w:val="false"/>
          <w:color w:val="000000"/>
          <w:sz w:val="28"/>
        </w:rPr>
        <w:t>
      3. Егер:</w:t>
      </w:r>
      <w:r>
        <w:br/>
      </w:r>
      <w:r>
        <w:rPr>
          <w:rFonts w:ascii="Times New Roman"/>
          <w:b w:val="false"/>
          <w:i w:val="false"/>
          <w:color w:val="000000"/>
          <w:sz w:val="28"/>
        </w:rPr>
        <w:t>
      1) қордың шешім қабылдау құқығы бар лауазымды адамы (не оның жақын туыстары, жұбайы (зайыбы) немесе жекжаттары) олардың құрылтайшылары, қатысушылары не акционері болып табылса;</w:t>
      </w:r>
      <w:r>
        <w:br/>
      </w:r>
      <w:r>
        <w:rPr>
          <w:rFonts w:ascii="Times New Roman"/>
          <w:b w:val="false"/>
          <w:i w:val="false"/>
          <w:color w:val="000000"/>
          <w:sz w:val="28"/>
        </w:rPr>
        <w:t>
      2) алдыңғы үш жыл ішінде қормен жасалған шартты қор оның орындалмауына, уақтылы не тиісінше орындалмауына байланысты біржақты тәртіппен бұзған болса;</w:t>
      </w:r>
      <w:r>
        <w:br/>
      </w:r>
      <w:r>
        <w:rPr>
          <w:rFonts w:ascii="Times New Roman"/>
          <w:b w:val="false"/>
          <w:i w:val="false"/>
          <w:color w:val="000000"/>
          <w:sz w:val="28"/>
        </w:rPr>
        <w:t>
      3) алдыңғы үш жыл ішінде міндетті әлеуметтік медициналық сақтандыру жүйесінде медициналық көмек көрсету туралы шарт денсаулық сақтау субъектісінің бастамасы бойынша біржақты тәртіппен бұзылған болса;</w:t>
      </w:r>
      <w:r>
        <w:br/>
      </w:r>
      <w:r>
        <w:rPr>
          <w:rFonts w:ascii="Times New Roman"/>
          <w:b w:val="false"/>
          <w:i w:val="false"/>
          <w:color w:val="000000"/>
          <w:sz w:val="28"/>
        </w:rPr>
        <w:t>
      4) олардың қаржы-шаруашылық қызметі Қазақстан Республикасының заңнамасына сәйкес тоқтатыла тұрған болса, денсаулық сақтау субъектілері міндетті әлеуметтік медициналық сақтандыру жүйесінде медициналық көмек көрсету бойынша көрсетілетін қызметтерді сатып алуға жіберілмейді.</w:t>
      </w:r>
    </w:p>
    <w:p>
      <w:pPr>
        <w:spacing w:after="0"/>
        <w:ind w:left="0"/>
        <w:jc w:val="both"/>
      </w:pPr>
      <w:r>
        <w:rPr>
          <w:rFonts w:ascii="Times New Roman"/>
          <w:b w:val="false"/>
          <w:i w:val="false"/>
          <w:color w:val="000000"/>
          <w:sz w:val="28"/>
        </w:rPr>
        <w:t>      </w:t>
      </w:r>
      <w:r>
        <w:rPr>
          <w:rFonts w:ascii="Times New Roman"/>
          <w:b/>
          <w:i w:val="false"/>
          <w:color w:val="000000"/>
          <w:sz w:val="28"/>
        </w:rPr>
        <w:t>35-бап. Көрсетілетін қызметтерді сатып алу шарты</w:t>
      </w:r>
      <w:r>
        <w:br/>
      </w:r>
      <w:r>
        <w:rPr>
          <w:rFonts w:ascii="Times New Roman"/>
          <w:b w:val="false"/>
          <w:i w:val="false"/>
          <w:color w:val="000000"/>
          <w:sz w:val="28"/>
        </w:rPr>
        <w:t>
      Міндетті әлеуметтік медициналық сақтандыру жүйесінде медициналық көмек медициналық қызметтерді тұтынушыларға осы Заңға сәйкес денсаулық сақтау субъектісі мен қор арасында медициналық көмек көрсету бойынша жүргізілген көрсетілетін қызметтерді сатып алу қорытындысы бойынша жасалған көрсетілетін қызметтерді сатып алу талаптарында ұсынылады.</w:t>
      </w:r>
    </w:p>
    <w:p>
      <w:pPr>
        <w:spacing w:after="0"/>
        <w:ind w:left="0"/>
        <w:jc w:val="both"/>
      </w:pPr>
      <w:r>
        <w:rPr>
          <w:rFonts w:ascii="Times New Roman"/>
          <w:b w:val="false"/>
          <w:i w:val="false"/>
          <w:color w:val="000000"/>
          <w:sz w:val="28"/>
        </w:rPr>
        <w:t>      </w:t>
      </w:r>
      <w:r>
        <w:rPr>
          <w:rFonts w:ascii="Times New Roman"/>
          <w:b/>
          <w:i w:val="false"/>
          <w:color w:val="000000"/>
          <w:sz w:val="28"/>
        </w:rPr>
        <w:t>36-бап. Міндетті әлеуметтік медициналық сақтандыру</w:t>
      </w:r>
      <w:r>
        <w:br/>
      </w:r>
      <w:r>
        <w:rPr>
          <w:rFonts w:ascii="Times New Roman"/>
          <w:b w:val="false"/>
          <w:i w:val="false"/>
          <w:color w:val="000000"/>
          <w:sz w:val="28"/>
        </w:rPr>
        <w:t>
               </w:t>
      </w:r>
      <w:r>
        <w:rPr>
          <w:rFonts w:ascii="Times New Roman"/>
          <w:b/>
          <w:i w:val="false"/>
          <w:color w:val="000000"/>
          <w:sz w:val="28"/>
        </w:rPr>
        <w:t>жүйесінде медициналық көмек көрсету бойынша</w:t>
      </w:r>
      <w:r>
        <w:br/>
      </w:r>
      <w:r>
        <w:rPr>
          <w:rFonts w:ascii="Times New Roman"/>
          <w:b w:val="false"/>
          <w:i w:val="false"/>
          <w:color w:val="000000"/>
          <w:sz w:val="28"/>
        </w:rPr>
        <w:t>
               </w:t>
      </w:r>
      <w:r>
        <w:rPr>
          <w:rFonts w:ascii="Times New Roman"/>
          <w:b/>
          <w:i w:val="false"/>
          <w:color w:val="000000"/>
          <w:sz w:val="28"/>
        </w:rPr>
        <w:t>денсаулық сақтау субъектілерінің қызметтеріне</w:t>
      </w:r>
      <w:r>
        <w:br/>
      </w:r>
      <w:r>
        <w:rPr>
          <w:rFonts w:ascii="Times New Roman"/>
          <w:b w:val="false"/>
          <w:i w:val="false"/>
          <w:color w:val="000000"/>
          <w:sz w:val="28"/>
        </w:rPr>
        <w:t>
               </w:t>
      </w:r>
      <w:r>
        <w:rPr>
          <w:rFonts w:ascii="Times New Roman"/>
          <w:b/>
          <w:i w:val="false"/>
          <w:color w:val="000000"/>
          <w:sz w:val="28"/>
        </w:rPr>
        <w:t>ақы төлеу</w:t>
      </w:r>
      <w:r>
        <w:br/>
      </w:r>
      <w:r>
        <w:rPr>
          <w:rFonts w:ascii="Times New Roman"/>
          <w:b w:val="false"/>
          <w:i w:val="false"/>
          <w:color w:val="000000"/>
          <w:sz w:val="28"/>
        </w:rPr>
        <w:t>
      1. Міндетті әлеуметтік медициналық сақтандыру жүйесінде медициналық көмек көрсету бойынша денсаулық сақтау субъектілерінің қызметтеріне ақы төлеу:</w:t>
      </w:r>
      <w:r>
        <w:br/>
      </w:r>
      <w:r>
        <w:rPr>
          <w:rFonts w:ascii="Times New Roman"/>
          <w:b w:val="false"/>
          <w:i w:val="false"/>
          <w:color w:val="000000"/>
          <w:sz w:val="28"/>
        </w:rPr>
        <w:t>
      1) медициналық қызметтердің сапасы мен көлемі жөніндегі шарттық міндеттемелерді бақылау нәтижелерін;</w:t>
      </w:r>
      <w:r>
        <w:br/>
      </w:r>
      <w:r>
        <w:rPr>
          <w:rFonts w:ascii="Times New Roman"/>
          <w:b w:val="false"/>
          <w:i w:val="false"/>
          <w:color w:val="000000"/>
          <w:sz w:val="28"/>
        </w:rPr>
        <w:t>
      2) денсаулық сақтау саласындағы мемлекеттік бақылау және қадағалау нәтижелерін;</w:t>
      </w:r>
      <w:r>
        <w:br/>
      </w:r>
      <w:r>
        <w:rPr>
          <w:rFonts w:ascii="Times New Roman"/>
          <w:b w:val="false"/>
          <w:i w:val="false"/>
          <w:color w:val="000000"/>
          <w:sz w:val="28"/>
        </w:rPr>
        <w:t>
      3) азаматтардың осы Заңның 6-бабында көзделген тәртіппен денсаулық сақтау субъектісін таңдау құқықтарын іске асыруын ескере отырып, көрсетілген қызметтер актілерінің негізінде, уәкілетті орган бекіткен тарифтер бойынша жүзеге асырылады.</w:t>
      </w:r>
      <w:r>
        <w:br/>
      </w:r>
      <w:r>
        <w:rPr>
          <w:rFonts w:ascii="Times New Roman"/>
          <w:b w:val="false"/>
          <w:i w:val="false"/>
          <w:color w:val="000000"/>
          <w:sz w:val="28"/>
        </w:rPr>
        <w:t>
      2. Денсаулық сақтау субъектілерінің қызметтеріне ақы төлеу міндетті әлеуметтік медициналық сақтандыру жүйесінде медициналық көмек көрсетуге арналған шарт талаптарының негізінде қор активтерінің есебінен жүзеге асырылады.</w:t>
      </w:r>
      <w:r>
        <w:br/>
      </w:r>
      <w:r>
        <w:rPr>
          <w:rFonts w:ascii="Times New Roman"/>
          <w:b w:val="false"/>
          <w:i w:val="false"/>
          <w:color w:val="000000"/>
          <w:sz w:val="28"/>
        </w:rPr>
        <w:t>
      3. Денсаулық сақтау субъектілері қордан міндетті әлеуметтік медициналық сақтандыру жүйесінде медициналық көмек көрсету шартында көзделмеген өз шығыстарын өтеуді талап етуге құқылы емес.</w:t>
      </w:r>
    </w:p>
    <w:p>
      <w:pPr>
        <w:spacing w:after="0"/>
        <w:ind w:left="0"/>
        <w:jc w:val="both"/>
      </w:pPr>
      <w:r>
        <w:rPr>
          <w:rFonts w:ascii="Times New Roman"/>
          <w:b w:val="false"/>
          <w:i w:val="false"/>
          <w:color w:val="000000"/>
          <w:sz w:val="28"/>
        </w:rPr>
        <w:t>      </w:t>
      </w:r>
      <w:r>
        <w:rPr>
          <w:rFonts w:ascii="Times New Roman"/>
          <w:b/>
          <w:i w:val="false"/>
          <w:color w:val="000000"/>
          <w:sz w:val="28"/>
        </w:rPr>
        <w:t>37-бап. Міндетті әлеуметтік медициналық сақтандыру</w:t>
      </w:r>
      <w:r>
        <w:br/>
      </w:r>
      <w:r>
        <w:rPr>
          <w:rFonts w:ascii="Times New Roman"/>
          <w:b w:val="false"/>
          <w:i w:val="false"/>
          <w:color w:val="000000"/>
          <w:sz w:val="28"/>
        </w:rPr>
        <w:t>
               </w:t>
      </w:r>
      <w:r>
        <w:rPr>
          <w:rFonts w:ascii="Times New Roman"/>
          <w:b/>
          <w:i w:val="false"/>
          <w:color w:val="000000"/>
          <w:sz w:val="28"/>
        </w:rPr>
        <w:t>жүйесінде медициналық қызметтер сапасын</w:t>
      </w:r>
      <w:r>
        <w:br/>
      </w:r>
      <w:r>
        <w:rPr>
          <w:rFonts w:ascii="Times New Roman"/>
          <w:b w:val="false"/>
          <w:i w:val="false"/>
          <w:color w:val="000000"/>
          <w:sz w:val="28"/>
        </w:rPr>
        <w:t>
               </w:t>
      </w:r>
      <w:r>
        <w:rPr>
          <w:rFonts w:ascii="Times New Roman"/>
          <w:b/>
          <w:i w:val="false"/>
          <w:color w:val="000000"/>
          <w:sz w:val="28"/>
        </w:rPr>
        <w:t>қамтамасыз ету</w:t>
      </w:r>
      <w:r>
        <w:br/>
      </w:r>
      <w:r>
        <w:rPr>
          <w:rFonts w:ascii="Times New Roman"/>
          <w:b w:val="false"/>
          <w:i w:val="false"/>
          <w:color w:val="000000"/>
          <w:sz w:val="28"/>
        </w:rPr>
        <w:t>
      1. Міндетті әлеуметтік медициналық сақтандыру жүйесінде медициналық қызметтер сапасы:</w:t>
      </w:r>
      <w:r>
        <w:br/>
      </w:r>
      <w:r>
        <w:rPr>
          <w:rFonts w:ascii="Times New Roman"/>
          <w:b w:val="false"/>
          <w:i w:val="false"/>
          <w:color w:val="000000"/>
          <w:sz w:val="28"/>
        </w:rPr>
        <w:t>
      1) денсаулық сақтау саласындағы стандарттарды, медициналық көмек көрсетуді ұйымдастыру бойынша клиникалық хаттамалар мен алгоритмдерді жетілдіру;</w:t>
      </w:r>
      <w:r>
        <w:br/>
      </w:r>
      <w:r>
        <w:rPr>
          <w:rFonts w:ascii="Times New Roman"/>
          <w:b w:val="false"/>
          <w:i w:val="false"/>
          <w:color w:val="000000"/>
          <w:sz w:val="28"/>
        </w:rPr>
        <w:t>
      2) медициналық ұйымдарды аккредиттеу;</w:t>
      </w:r>
      <w:r>
        <w:br/>
      </w:r>
      <w:r>
        <w:rPr>
          <w:rFonts w:ascii="Times New Roman"/>
          <w:b w:val="false"/>
          <w:i w:val="false"/>
          <w:color w:val="000000"/>
          <w:sz w:val="28"/>
        </w:rPr>
        <w:t>
      3) медициналық қызметтер сапасының ішкі сараптамасы;</w:t>
      </w:r>
      <w:r>
        <w:br/>
      </w:r>
      <w:r>
        <w:rPr>
          <w:rFonts w:ascii="Times New Roman"/>
          <w:b w:val="false"/>
          <w:i w:val="false"/>
          <w:color w:val="000000"/>
          <w:sz w:val="28"/>
        </w:rPr>
        <w:t>
      4) медицина қызметкерлеріне қосымша білім беру;</w:t>
      </w:r>
      <w:r>
        <w:br/>
      </w:r>
      <w:r>
        <w:rPr>
          <w:rFonts w:ascii="Times New Roman"/>
          <w:b w:val="false"/>
          <w:i w:val="false"/>
          <w:color w:val="000000"/>
          <w:sz w:val="28"/>
        </w:rPr>
        <w:t>
      5) медициналық қызметтер көрсету саласында мемлекеттік бақылау шараларымен қамтамасыз етіледі.</w:t>
      </w:r>
      <w:r>
        <w:br/>
      </w:r>
      <w:r>
        <w:rPr>
          <w:rFonts w:ascii="Times New Roman"/>
          <w:b w:val="false"/>
          <w:i w:val="false"/>
          <w:color w:val="000000"/>
          <w:sz w:val="28"/>
        </w:rPr>
        <w:t>
      2. Осы баптың 1-тармағында көрсетілген, міндетті әлеуметтік медициналық сақтандыру жүйесінде медициналық көмек көрсету бойынша медициналық қызметтердің сапасын қамтамасыз ету шаралары «Халық денсаулығы және денсаулық сақтау жүйесі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белгіленеді.</w:t>
      </w:r>
    </w:p>
    <w:p>
      <w:pPr>
        <w:spacing w:after="0"/>
        <w:ind w:left="0"/>
        <w:jc w:val="both"/>
      </w:pPr>
      <w:r>
        <w:rPr>
          <w:rFonts w:ascii="Times New Roman"/>
          <w:b w:val="false"/>
          <w:i w:val="false"/>
          <w:color w:val="000000"/>
          <w:sz w:val="28"/>
        </w:rPr>
        <w:t>      </w:t>
      </w:r>
      <w:r>
        <w:rPr>
          <w:rFonts w:ascii="Times New Roman"/>
          <w:b/>
          <w:i w:val="false"/>
          <w:color w:val="000000"/>
          <w:sz w:val="28"/>
        </w:rPr>
        <w:t>38-бап. Көрсетілетін қызметтерді сатып алу шартын бұзу</w:t>
      </w:r>
      <w:r>
        <w:br/>
      </w:r>
      <w:r>
        <w:rPr>
          <w:rFonts w:ascii="Times New Roman"/>
          <w:b w:val="false"/>
          <w:i w:val="false"/>
          <w:color w:val="000000"/>
          <w:sz w:val="28"/>
        </w:rPr>
        <w:t>
               </w:t>
      </w:r>
      <w:r>
        <w:rPr>
          <w:rFonts w:ascii="Times New Roman"/>
          <w:b/>
          <w:i w:val="false"/>
          <w:color w:val="000000"/>
          <w:sz w:val="28"/>
        </w:rPr>
        <w:t>негіздері және тәртібі</w:t>
      </w:r>
      <w:r>
        <w:br/>
      </w:r>
      <w:r>
        <w:rPr>
          <w:rFonts w:ascii="Times New Roman"/>
          <w:b w:val="false"/>
          <w:i w:val="false"/>
          <w:color w:val="000000"/>
          <w:sz w:val="28"/>
        </w:rPr>
        <w:t>
      1. Денсаулық сақтау субъектілерінің көрсетілетін қызметтерді сатып алу шартының талаптарын орындамауы, уақтылы немесе тиісінше орындамауы қордың біржақты тәртіппен оны бұзуы үшін негіз болып табылады.</w:t>
      </w:r>
      <w:r>
        <w:br/>
      </w:r>
      <w:r>
        <w:rPr>
          <w:rFonts w:ascii="Times New Roman"/>
          <w:b w:val="false"/>
          <w:i w:val="false"/>
          <w:color w:val="000000"/>
          <w:sz w:val="28"/>
        </w:rPr>
        <w:t>
      2. Осы баптың 2-тармағында көзделген жағдайларда көрсетілетін қызметтерді сатып алу шартын бұзуға сондай-ақ:</w:t>
      </w:r>
      <w:r>
        <w:br/>
      </w:r>
      <w:r>
        <w:rPr>
          <w:rFonts w:ascii="Times New Roman"/>
          <w:b w:val="false"/>
          <w:i w:val="false"/>
          <w:color w:val="000000"/>
          <w:sz w:val="28"/>
        </w:rPr>
        <w:t>
      1) денсаулық сақтау субъектілерінің осы Заңның 16-бабы 2-тармағының талаптарын орындамауы;</w:t>
      </w:r>
      <w:r>
        <w:br/>
      </w:r>
      <w:r>
        <w:rPr>
          <w:rFonts w:ascii="Times New Roman"/>
          <w:b w:val="false"/>
          <w:i w:val="false"/>
          <w:color w:val="000000"/>
          <w:sz w:val="28"/>
        </w:rPr>
        <w:t>
      2) денсаулық сақтау субъектілерінің көрсетілетін қызметтерді сатып алу шартының талаптарын елеулі түрде бұзуы;</w:t>
      </w:r>
      <w:r>
        <w:br/>
      </w:r>
      <w:r>
        <w:rPr>
          <w:rFonts w:ascii="Times New Roman"/>
          <w:b w:val="false"/>
          <w:i w:val="false"/>
          <w:color w:val="000000"/>
          <w:sz w:val="28"/>
        </w:rPr>
        <w:t>
      3) Қазақстан Республикасының заңнамасында және көрсетілетін қызметтерді сатып алу шартында көзделген өзге де жағдайлар негіз болып табылады.</w:t>
      </w:r>
      <w:r>
        <w:br/>
      </w:r>
      <w:r>
        <w:rPr>
          <w:rFonts w:ascii="Times New Roman"/>
          <w:b w:val="false"/>
          <w:i w:val="false"/>
          <w:color w:val="000000"/>
          <w:sz w:val="28"/>
        </w:rPr>
        <w:t>
      3. Осы баптың 2-тармағында көзделген жағдайларда көрсетілетін қызметтерді сатып алу шартын бұзу осы шартты бұзу туралы тиісті хабарлама жіберу арқылы жасалады.</w:t>
      </w:r>
      <w:r>
        <w:br/>
      </w:r>
      <w:r>
        <w:rPr>
          <w:rFonts w:ascii="Times New Roman"/>
          <w:b w:val="false"/>
          <w:i w:val="false"/>
          <w:color w:val="000000"/>
          <w:sz w:val="28"/>
        </w:rPr>
        <w:t>
      4. Көрсетілетін қызметтерді сатып алу шарты осы бапта көзделген негіздер бойынша бұзылған жағдайда, көрсетілетін қызметтерді сатып алу шарт бойынша міндеттемелердің көлеміне қайтадан жүргізіледі.</w:t>
      </w:r>
    </w:p>
    <w:p>
      <w:pPr>
        <w:spacing w:after="0"/>
        <w:ind w:left="0"/>
        <w:jc w:val="both"/>
      </w:pPr>
      <w:r>
        <w:rPr>
          <w:rFonts w:ascii="Times New Roman"/>
          <w:b w:val="false"/>
          <w:i w:val="false"/>
          <w:color w:val="000000"/>
          <w:sz w:val="28"/>
        </w:rPr>
        <w:t>      </w:t>
      </w:r>
      <w:r>
        <w:rPr>
          <w:rFonts w:ascii="Times New Roman"/>
          <w:b/>
          <w:i w:val="false"/>
          <w:color w:val="000000"/>
          <w:sz w:val="28"/>
        </w:rPr>
        <w:t>39-бап. Міндетті әлеуметтік медициналық сақтандыру</w:t>
      </w:r>
      <w:r>
        <w:br/>
      </w:r>
      <w:r>
        <w:rPr>
          <w:rFonts w:ascii="Times New Roman"/>
          <w:b w:val="false"/>
          <w:i w:val="false"/>
          <w:color w:val="000000"/>
          <w:sz w:val="28"/>
        </w:rPr>
        <w:t>
               </w:t>
      </w:r>
      <w:r>
        <w:rPr>
          <w:rFonts w:ascii="Times New Roman"/>
          <w:b/>
          <w:i w:val="false"/>
          <w:color w:val="000000"/>
          <w:sz w:val="28"/>
        </w:rPr>
        <w:t>жүйесінде медициналық көмек көрсету бойынша</w:t>
      </w:r>
      <w:r>
        <w:br/>
      </w:r>
      <w:r>
        <w:rPr>
          <w:rFonts w:ascii="Times New Roman"/>
          <w:b w:val="false"/>
          <w:i w:val="false"/>
          <w:color w:val="000000"/>
          <w:sz w:val="28"/>
        </w:rPr>
        <w:t>
               </w:t>
      </w:r>
      <w:r>
        <w:rPr>
          <w:rFonts w:ascii="Times New Roman"/>
          <w:b/>
          <w:i w:val="false"/>
          <w:color w:val="000000"/>
          <w:sz w:val="28"/>
        </w:rPr>
        <w:t>денсаулық сақтау субъектілерінің жауаптылығы</w:t>
      </w:r>
      <w:r>
        <w:br/>
      </w:r>
      <w:r>
        <w:rPr>
          <w:rFonts w:ascii="Times New Roman"/>
          <w:b w:val="false"/>
          <w:i w:val="false"/>
          <w:color w:val="000000"/>
          <w:sz w:val="28"/>
        </w:rPr>
        <w:t>
      1. Міндетті әлеуметтік медициналық сақтандыру жүйесінде денсаулық сақтау субъектілерінің жауапкершілігі Қазақстан Республикасының заңнамасымен айқындалады.</w:t>
      </w:r>
      <w:r>
        <w:br/>
      </w:r>
      <w:r>
        <w:rPr>
          <w:rFonts w:ascii="Times New Roman"/>
          <w:b w:val="false"/>
          <w:i w:val="false"/>
          <w:color w:val="000000"/>
          <w:sz w:val="28"/>
        </w:rPr>
        <w:t>
      2. Көрсетілетін қызметтерді сатып алу арналған шарт заңнамада белгіленген тәртіппен бұзылған денсаулық сақтау субъектілері көрсетілетін қызметтерді сатып алу шарты бұзылған кезден бастап үш жыл бойы міндетті әлеуметтік медициналық сақтандыру жүйесінде медициналық көмек көрсету үшін көрсетілетін қызметтерді сатып алуға жіберілмейді.</w:t>
      </w:r>
    </w:p>
    <w:p>
      <w:pPr>
        <w:spacing w:after="0"/>
        <w:ind w:left="0"/>
        <w:jc w:val="left"/>
      </w:pPr>
      <w:r>
        <w:rPr>
          <w:rFonts w:ascii="Times New Roman"/>
          <w:b/>
          <w:i w:val="false"/>
          <w:color w:val="000000"/>
        </w:rPr>
        <w:t xml:space="preserve"> 8-тарау. Өтпелі және қорытынды ережелер</w:t>
      </w:r>
    </w:p>
    <w:p>
      <w:pPr>
        <w:spacing w:after="0"/>
        <w:ind w:left="0"/>
        <w:jc w:val="both"/>
      </w:pPr>
      <w:r>
        <w:rPr>
          <w:rFonts w:ascii="Times New Roman"/>
          <w:b w:val="false"/>
          <w:i w:val="false"/>
          <w:color w:val="000000"/>
          <w:sz w:val="28"/>
        </w:rPr>
        <w:t>      </w:t>
      </w:r>
      <w:r>
        <w:rPr>
          <w:rFonts w:ascii="Times New Roman"/>
          <w:b/>
          <w:i w:val="false"/>
          <w:color w:val="000000"/>
          <w:sz w:val="28"/>
        </w:rPr>
        <w:t>40-бап. Қазақстан Республикасының міндетті әлеуметтік</w:t>
      </w:r>
      <w:r>
        <w:br/>
      </w:r>
      <w:r>
        <w:rPr>
          <w:rFonts w:ascii="Times New Roman"/>
          <w:b w:val="false"/>
          <w:i w:val="false"/>
          <w:color w:val="000000"/>
          <w:sz w:val="28"/>
        </w:rPr>
        <w:t>
               </w:t>
      </w:r>
      <w:r>
        <w:rPr>
          <w:rFonts w:ascii="Times New Roman"/>
          <w:b/>
          <w:i w:val="false"/>
          <w:color w:val="000000"/>
          <w:sz w:val="28"/>
        </w:rPr>
        <w:t>медициналық сақтандыру туралы заңнамасын</w:t>
      </w:r>
      <w:r>
        <w:br/>
      </w:r>
      <w:r>
        <w:rPr>
          <w:rFonts w:ascii="Times New Roman"/>
          <w:b w:val="false"/>
          <w:i w:val="false"/>
          <w:color w:val="000000"/>
          <w:sz w:val="28"/>
        </w:rPr>
        <w:t>
               </w:t>
      </w:r>
      <w:r>
        <w:rPr>
          <w:rFonts w:ascii="Times New Roman"/>
          <w:b/>
          <w:i w:val="false"/>
          <w:color w:val="000000"/>
          <w:sz w:val="28"/>
        </w:rPr>
        <w:t>бұзғаны үшін жауапкершілік</w:t>
      </w:r>
      <w:r>
        <w:br/>
      </w:r>
      <w:r>
        <w:rPr>
          <w:rFonts w:ascii="Times New Roman"/>
          <w:b w:val="false"/>
          <w:i w:val="false"/>
          <w:color w:val="000000"/>
          <w:sz w:val="28"/>
        </w:rPr>
        <w:t>
      Қазақстан Республикасының міндетті әлеуметтік медициналық сақтандыру туралы заңнамасын бұзу Қазақстан Республикасының заңдарына сәйкес жауаптылыққа әкеп соқтырады.</w:t>
      </w:r>
    </w:p>
    <w:p>
      <w:pPr>
        <w:spacing w:after="0"/>
        <w:ind w:left="0"/>
        <w:jc w:val="both"/>
      </w:pPr>
      <w:r>
        <w:rPr>
          <w:rFonts w:ascii="Times New Roman"/>
          <w:b w:val="false"/>
          <w:i w:val="false"/>
          <w:color w:val="000000"/>
          <w:sz w:val="28"/>
        </w:rPr>
        <w:t>      </w:t>
      </w:r>
      <w:r>
        <w:rPr>
          <w:rFonts w:ascii="Times New Roman"/>
          <w:b/>
          <w:i w:val="false"/>
          <w:color w:val="000000"/>
          <w:sz w:val="28"/>
        </w:rPr>
        <w:t>41-бап. Өтпелі ережелер</w:t>
      </w:r>
      <w:r>
        <w:br/>
      </w:r>
      <w:r>
        <w:rPr>
          <w:rFonts w:ascii="Times New Roman"/>
          <w:b w:val="false"/>
          <w:i w:val="false"/>
          <w:color w:val="000000"/>
          <w:sz w:val="28"/>
        </w:rPr>
        <w:t>
      2018 жылғы 1 қаңтардан бастап осы Заңның 5-бабы 1 тармағының 1) тармақшасы мынадай редакцияда қолданылады деп белгіленсін:</w:t>
      </w:r>
      <w:r>
        <w:br/>
      </w:r>
      <w:r>
        <w:rPr>
          <w:rFonts w:ascii="Times New Roman"/>
          <w:b w:val="false"/>
          <w:i w:val="false"/>
          <w:color w:val="000000"/>
          <w:sz w:val="28"/>
        </w:rPr>
        <w:t>
      «1) міндетті медициналық сақтандыру жүйесінде медициналық көмекке жүгінген айдың алдындағы соңғы күнтізбелік он екі ай ішінде (осы кезеңде аударымдар мен жарналарда үзілістердің болғанына қарамастан) кемінде алты айда аударымдар мен жарналар төлеу жүзеге асырылған».</w:t>
      </w:r>
    </w:p>
    <w:p>
      <w:pPr>
        <w:spacing w:after="0"/>
        <w:ind w:left="0"/>
        <w:jc w:val="both"/>
      </w:pPr>
      <w:r>
        <w:rPr>
          <w:rFonts w:ascii="Times New Roman"/>
          <w:b w:val="false"/>
          <w:i w:val="false"/>
          <w:color w:val="000000"/>
          <w:sz w:val="28"/>
        </w:rPr>
        <w:t>      </w:t>
      </w:r>
      <w:r>
        <w:rPr>
          <w:rFonts w:ascii="Times New Roman"/>
          <w:b/>
          <w:i w:val="false"/>
          <w:color w:val="000000"/>
          <w:sz w:val="28"/>
        </w:rPr>
        <w:t>42-бап. Осы Заңды қолданысқа енгізу тәртібі</w:t>
      </w:r>
      <w:r>
        <w:br/>
      </w:r>
      <w:r>
        <w:rPr>
          <w:rFonts w:ascii="Times New Roman"/>
          <w:b w:val="false"/>
          <w:i w:val="false"/>
          <w:color w:val="000000"/>
          <w:sz w:val="28"/>
        </w:rPr>
        <w:t>
      Осы Заң 2017 жылғы 1 шілдеден бастап күшіне енгізілетін осы Заңның 5, 6, 7-баптарын қоспағанда, 2016 жылғы 1 қаңтардан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