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3ae4" w14:textId="7f13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2016 - 2018 жылдарға арналған кепілдендірілген трансферт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29 тамыздағы № 698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2016 – 2018 жылдарға арналған кепілдендірілген трансферт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Ұлттық қорынан 2016 – 2018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кепілдендірілген трансферт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Ұлттық қорынан кепілдендірілген трансферттің мөлшерлері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2016 – 2018 жылдарға арналған республикалық бюджетке кепілдендірілген трансферттің мынадай мөлшерлері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 – 2 300 000 000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2017 жыл – 2 300 000 000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2018 жыл – 2 300 000 000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Заңды қолданысқа енгізу тәртібі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Заң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Ұлттық қорынан 2015 – 2017 жылдарға арналған кепілдендірілген трансферт туралы» 2014 жылғы 28 қарашадағы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2014 ж., № 22, 132-құжат)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