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4912" w14:textId="2c04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 Қазақстан Республикасы Заңының жобасы (жаңа редакция)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701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Жоғары Сот Кеңесі туралы» Қазақстан Республикасы Заңының жобасы (жаңа редакция)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Жоғары Сот Кеңесі туралы </w:t>
      </w:r>
      <w:r>
        <w:br/>
      </w:r>
      <w:r>
        <w:rPr>
          <w:rFonts w:ascii="Times New Roman"/>
          <w:b/>
          <w:i w:val="false"/>
          <w:color w:val="000000"/>
        </w:rPr>
        <w:t>
(жаңа редакция) 1-тарау. Жалпы ереже</w:t>
      </w:r>
    </w:p>
    <w:p>
      <w:pPr>
        <w:spacing w:after="0"/>
        <w:ind w:left="0"/>
        <w:jc w:val="both"/>
      </w:pPr>
      <w:r>
        <w:rPr>
          <w:rFonts w:ascii="Times New Roman"/>
          <w:b w:val="false"/>
          <w:i w:val="false"/>
          <w:color w:val="000000"/>
          <w:sz w:val="28"/>
        </w:rPr>
        <w:t>      </w:t>
      </w:r>
      <w:r>
        <w:rPr>
          <w:rFonts w:ascii="Times New Roman"/>
          <w:b/>
          <w:i w:val="false"/>
          <w:color w:val="000000"/>
          <w:sz w:val="28"/>
        </w:rPr>
        <w:t>1-бап. Қазақстан Республикасы Жоғарғы Сот Кеңесінің</w:t>
      </w:r>
      <w:r>
        <w:br/>
      </w:r>
      <w:r>
        <w:rPr>
          <w:rFonts w:ascii="Times New Roman"/>
          <w:b w:val="false"/>
          <w:i w:val="false"/>
          <w:color w:val="000000"/>
          <w:sz w:val="28"/>
        </w:rPr>
        <w:t>
</w:t>
      </w:r>
      <w:r>
        <w:rPr>
          <w:rFonts w:ascii="Times New Roman"/>
          <w:b/>
          <w:i w:val="false"/>
          <w:color w:val="000000"/>
          <w:sz w:val="28"/>
        </w:rPr>
        <w:t>             мәртебесі және қызметінің құқықтық негізі</w:t>
      </w:r>
      <w:r>
        <w:br/>
      </w:r>
      <w:r>
        <w:rPr>
          <w:rFonts w:ascii="Times New Roman"/>
          <w:b w:val="false"/>
          <w:i w:val="false"/>
          <w:color w:val="000000"/>
          <w:sz w:val="28"/>
        </w:rPr>
        <w:t>
      1. Қазақстан Республикасының Жоғарғы Сот Кеңесі (бұдан әрі – Кеңес) – соттарды қалыптастыру, судьялардың тәуелсіздігі мен оларға ешкімнің тиіспеу кепілдіктері жөнінде Қазақстан Республикасы Президентінің конституциялық өкілеттіктерін қамтамасыз ету мақсатында құрылатын дербес мемлекеттік мекеме.</w:t>
      </w:r>
      <w:r>
        <w:br/>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сот жүйесі мен судьяларының мәртебесін айқындайтын Конституциялық заң, осы Заң және Қазақстан Республикасының өзге де нормативтік құқықтық актілері Кеңес қызметінің құқықтық негізі болып табылады.</w:t>
      </w:r>
      <w:r>
        <w:br/>
      </w:r>
      <w:r>
        <w:rPr>
          <w:rFonts w:ascii="Times New Roman"/>
          <w:b w:val="false"/>
          <w:i w:val="false"/>
          <w:color w:val="000000"/>
          <w:sz w:val="28"/>
        </w:rPr>
        <w:t>
      3. Кеңестің заңды тұлға болып табылатын өз аппараты болады.</w:t>
      </w:r>
      <w:r>
        <w:br/>
      </w:r>
      <w:r>
        <w:rPr>
          <w:rFonts w:ascii="Times New Roman"/>
          <w:b w:val="false"/>
          <w:i w:val="false"/>
          <w:color w:val="000000"/>
          <w:sz w:val="28"/>
        </w:rPr>
        <w:t>
      4. Кеңесті және оның аппаратын ұстауға арналған шығыстар республикалық бюджеттен қаржыландырылады.</w:t>
      </w:r>
      <w:r>
        <w:br/>
      </w:r>
      <w:r>
        <w:rPr>
          <w:rFonts w:ascii="Times New Roman"/>
          <w:b w:val="false"/>
          <w:i w:val="false"/>
          <w:color w:val="000000"/>
          <w:sz w:val="28"/>
        </w:rPr>
        <w:t>
      5. Кеңес аппаратының қызметі заңнамамен және Кеңестің регламентімен регламенттеледі. Кеңес аппаратының қызметкерлері мемлекеттік қызметшілер болып табылады.</w:t>
      </w:r>
      <w:r>
        <w:br/>
      </w:r>
      <w:r>
        <w:rPr>
          <w:rFonts w:ascii="Times New Roman"/>
          <w:b w:val="false"/>
          <w:i w:val="false"/>
          <w:color w:val="000000"/>
          <w:sz w:val="28"/>
        </w:rPr>
        <w:t>
      Кеңес аппараты штат санының лимитін Қазақстан Республикасының Президенті бекітеді.</w:t>
      </w:r>
      <w:r>
        <w:br/>
      </w:r>
      <w:r>
        <w:rPr>
          <w:rFonts w:ascii="Times New Roman"/>
          <w:b w:val="false"/>
          <w:i w:val="false"/>
          <w:color w:val="000000"/>
          <w:sz w:val="28"/>
        </w:rPr>
        <w:t>
      6. Кеңес аппаратының басшысын Кеңестің және Жоғарғы Соттың ұсынымы бойынша Қазақстан Республикасының Президенті тағайындайды және ол лауазымы бойынша Кеңес хатшысы болып табылады.</w:t>
      </w:r>
      <w:r>
        <w:br/>
      </w:r>
      <w:r>
        <w:rPr>
          <w:rFonts w:ascii="Times New Roman"/>
          <w:b w:val="false"/>
          <w:i w:val="false"/>
          <w:color w:val="000000"/>
          <w:sz w:val="28"/>
        </w:rPr>
        <w:t>
      7. Кеңес аппараты және оның құрылымы туралы ережені. Қазақстан Республикасының Президенті бекітеді.</w:t>
      </w:r>
      <w:r>
        <w:br/>
      </w:r>
      <w:r>
        <w:rPr>
          <w:rFonts w:ascii="Times New Roman"/>
          <w:b w:val="false"/>
          <w:i w:val="false"/>
          <w:color w:val="000000"/>
          <w:sz w:val="28"/>
        </w:rPr>
        <w:t>
      8. Кеңес өз өкілеттіктерін жүзеге асырған кезде оған араласуға жол берілмейді.</w:t>
      </w:r>
      <w:r>
        <w:br/>
      </w:r>
      <w:r>
        <w:rPr>
          <w:rFonts w:ascii="Times New Roman"/>
          <w:b w:val="false"/>
          <w:i w:val="false"/>
          <w:color w:val="000000"/>
          <w:sz w:val="28"/>
        </w:rPr>
        <w:t>
      9. Кеңестің Төрағасы мен мүшелері соттардың және судьялардың сот төрелігін орындау бойынша қызметіне араласуға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2-бап. Кеңес қызметінің негізгі қағидаттары</w:t>
      </w:r>
      <w:r>
        <w:br/>
      </w:r>
      <w:r>
        <w:rPr>
          <w:rFonts w:ascii="Times New Roman"/>
          <w:b w:val="false"/>
          <w:i w:val="false"/>
          <w:color w:val="000000"/>
          <w:sz w:val="28"/>
        </w:rPr>
        <w:t>
      Кеңес өз қызметін тәуелсіздік, заңдылық, алқалық, жариялылық және әділеттілік қағидаттары негізінде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3-бап. Кеңестің өкілеттіктері</w:t>
      </w:r>
      <w:r>
        <w:br/>
      </w:r>
      <w:r>
        <w:rPr>
          <w:rFonts w:ascii="Times New Roman"/>
          <w:b w:val="false"/>
          <w:i w:val="false"/>
          <w:color w:val="000000"/>
          <w:sz w:val="28"/>
        </w:rPr>
        <w:t>
      1. Кеңес:</w:t>
      </w:r>
      <w:r>
        <w:br/>
      </w:r>
      <w:r>
        <w:rPr>
          <w:rFonts w:ascii="Times New Roman"/>
          <w:b w:val="false"/>
          <w:i w:val="false"/>
          <w:color w:val="000000"/>
          <w:sz w:val="28"/>
        </w:rPr>
        <w:t>
      1) судьялардың тәуелсіздігі мен қолсұғылмаушылығы кепілдіктерін қамтамасыз етеді;</w:t>
      </w:r>
      <w:r>
        <w:br/>
      </w:r>
      <w:r>
        <w:rPr>
          <w:rFonts w:ascii="Times New Roman"/>
          <w:b w:val="false"/>
          <w:i w:val="false"/>
          <w:color w:val="000000"/>
          <w:sz w:val="28"/>
        </w:rPr>
        <w:t>
      2) аудандық сот төрағасының және судьясының, облыстық сот судьясының және Жоғарғы Сот судьясының бос лауазымына кандидаттар іріктеуді конкурстық негізде жүзеге асырады;</w:t>
      </w:r>
      <w:r>
        <w:br/>
      </w:r>
      <w:r>
        <w:rPr>
          <w:rFonts w:ascii="Times New Roman"/>
          <w:b w:val="false"/>
          <w:i w:val="false"/>
          <w:color w:val="000000"/>
          <w:sz w:val="28"/>
        </w:rPr>
        <w:t>
      конкурстың қорытындылары бойынша аудандық сот төрағасының және судьясының, облыстық сот судьясының бос лауазымына тағайындауға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конкурс қорытындылары бойынша Қазақстан Республикасы Жоғарғы Соты судьясының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3) Жоғарғы Сот Төрағасының ұсынуы бойынша облыстық соттар төрағаларының және сот алқалары төрағаларының, Жоғарғы Сот алқалары төрағаларының бос лауазымдарына кандидатураны қарайды;</w:t>
      </w:r>
      <w:r>
        <w:br/>
      </w:r>
      <w:r>
        <w:rPr>
          <w:rFonts w:ascii="Times New Roman"/>
          <w:b w:val="false"/>
          <w:i w:val="false"/>
          <w:color w:val="000000"/>
          <w:sz w:val="28"/>
        </w:rPr>
        <w:t>
      облыстық соттар төрағаларының және сот алқалары төрағаларының, Жоғарғы Соттың сот алқалары төрағаларының бос лауазымдарына кандидаттарды қызметке тағайындау үшін үшін Қазақстан Республикасының Президентіне ұсынады;</w:t>
      </w:r>
      <w:r>
        <w:br/>
      </w:r>
      <w:r>
        <w:rPr>
          <w:rFonts w:ascii="Times New Roman"/>
          <w:b w:val="false"/>
          <w:i w:val="false"/>
          <w:color w:val="000000"/>
          <w:sz w:val="28"/>
        </w:rPr>
        <w:t>
      4) Жоғарғы Сот Төрағасының бос лауазымына кандидатураны қарайды;</w:t>
      </w:r>
      <w:r>
        <w:br/>
      </w:r>
      <w:r>
        <w:rPr>
          <w:rFonts w:ascii="Times New Roman"/>
          <w:b w:val="false"/>
          <w:i w:val="false"/>
          <w:color w:val="000000"/>
          <w:sz w:val="28"/>
        </w:rPr>
        <w:t>
      Жоғарғы Сот судьясының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5) Жоғарғы Сот Төрағасының, сот алқалары төрағаларының және Жоғарғы Сот судьяларының, жергілікті және басқа соттар төрағаларының, сот алқалары төрағалары мен судьяларының өкілеттіктерін тоқтату мәселелерін отставкаға кету, отставкаға кетуді тоқтату нысанында қарайды;</w:t>
      </w:r>
      <w:r>
        <w:br/>
      </w:r>
      <w:r>
        <w:rPr>
          <w:rFonts w:ascii="Times New Roman"/>
          <w:b w:val="false"/>
          <w:i w:val="false"/>
          <w:color w:val="000000"/>
          <w:sz w:val="28"/>
        </w:rPr>
        <w:t>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сот қайта ұйымдастырылған, таратылған, өкілеттіктер мерзімі аяқталған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Жоғарғы Сот судьяларының саны азайтылған жағдайларда, егер Жоғарғы Соттың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өкілеттік мерзімі аяқталған жағдайларда, егер Жоғарғы Соттың сот алқаларының төрағалары басқа соттағы судьяның бос лауазымына орналасуға келісімін бермесе, оларды атқаратын лауазымдарынан босату мәселелерін қарайды;</w:t>
      </w:r>
      <w:r>
        <w:br/>
      </w:r>
      <w:r>
        <w:rPr>
          <w:rFonts w:ascii="Times New Roman"/>
          <w:b w:val="false"/>
          <w:i w:val="false"/>
          <w:color w:val="000000"/>
          <w:sz w:val="28"/>
        </w:rPr>
        <w:t>
      бір жыл мерзім өткеннен кейін аудандық соттың және оған теңестірілген соттың судьялары лауазымына алғаш рет тағайындалған адамдардың жұмыс нәтижелерін қарайды;</w:t>
      </w:r>
      <w:r>
        <w:br/>
      </w:r>
      <w:r>
        <w:rPr>
          <w:rFonts w:ascii="Times New Roman"/>
          <w:b w:val="false"/>
          <w:i w:val="false"/>
          <w:color w:val="000000"/>
          <w:sz w:val="28"/>
        </w:rPr>
        <w:t>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 орындамағаны үшін Сот жюриінің шешіміне негізделген Жоғарғы Сот Төрағасының ұсынуы бойынша, сондай-ақ судьялар өкілеттіктерін өз еркімен тоқтатқан, судья басқа лауазымға тағайындалған, сайланған және оны басқа жұмысқа ауыстырған, зейнеткерлік немесе судья лауазымында болудың шекті жасына толған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медициналық қорытындыға сәйкес кәсіби міндеттерін одан әрі орындауға кедергі келтіретін денсаулық жағдайына байланысты судьяның өкілеттіктері тоқтатылған, әрекетке қабілетсіз немесе әрекетке қабілеті шектеулі деп тану не оған медициналық сипаттағы мәжбүрлеу шараларын қолдану туралы сот шешімі, қылмыс немесе қасақана қылмыстық теріс қылық жасағаны үшін соттың айыптау үкімі заңды күшіне енген, қылмыстық іс ақталмайтын негіздер бойынша сотқа дейінгі сатыда тоқтатылған, Қазақстан Республикасы азаматтығы тоқтатылған, судья қайтыс болған немесе оны қайтыс болды деп жариялау туралы сот шешімі заңды күшіне енген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Қазақстан Республикасының Президентіне жергілікті және басқа соттардың төрағаларын, сот алқаларының төрағалары мен судьяларын, Жоғарғы Соттың сот алқаларының төрағаларын лауазымдарынан босатуды ұсынады;</w:t>
      </w:r>
      <w:r>
        <w:br/>
      </w:r>
      <w:r>
        <w:rPr>
          <w:rFonts w:ascii="Times New Roman"/>
          <w:b w:val="false"/>
          <w:i w:val="false"/>
          <w:color w:val="000000"/>
          <w:sz w:val="28"/>
        </w:rPr>
        <w:t>
      Парламент Сенатына Жоғарғы Сот Төрағасы мен судьяларын лауазымдарынан босату туралы ұсыныс енгізу үшін Қазақстан Республикасының Президентіне ұсыным енгізеді;</w:t>
      </w:r>
      <w:r>
        <w:br/>
      </w:r>
      <w:r>
        <w:rPr>
          <w:rFonts w:ascii="Times New Roman"/>
          <w:b w:val="false"/>
          <w:i w:val="false"/>
          <w:color w:val="000000"/>
          <w:sz w:val="28"/>
        </w:rPr>
        <w:t>
      6) Жоғарғы Сот Төрағасының ұсынуы бойынша Жоғарғы Соттың, жергілікті және басқа соттардың қызметін қамтамасыз ету жөніндегі уәкілетті органның басшысы лауазымына кандидатты тағайындауға және оны лауазымынан босатуға келісім беру туралы мәселені заңнамада белгіленген тәртіппен қарайды;</w:t>
      </w:r>
      <w:r>
        <w:br/>
      </w:r>
      <w:r>
        <w:rPr>
          <w:rFonts w:ascii="Times New Roman"/>
          <w:b w:val="false"/>
          <w:i w:val="false"/>
          <w:color w:val="000000"/>
          <w:sz w:val="28"/>
        </w:rPr>
        <w:t>
      7) судьялардың Сот жюриінің шешімдеріне шағымдану туралы өтініштерін қарайды;</w:t>
      </w:r>
      <w:r>
        <w:br/>
      </w:r>
      <w:r>
        <w:rPr>
          <w:rFonts w:ascii="Times New Roman"/>
          <w:b w:val="false"/>
          <w:i w:val="false"/>
          <w:color w:val="000000"/>
          <w:sz w:val="28"/>
        </w:rPr>
        <w:t>
      8) судья болып жұмыс істеуге ниет білдірген азаматтардан біліктілік емтихандарын қабылдауды ұйымдастырады;</w:t>
      </w:r>
      <w:r>
        <w:br/>
      </w:r>
      <w:r>
        <w:rPr>
          <w:rFonts w:ascii="Times New Roman"/>
          <w:b w:val="false"/>
          <w:i w:val="false"/>
          <w:color w:val="000000"/>
          <w:sz w:val="28"/>
        </w:rPr>
        <w:t>
      9) Қазақстан Республикасының Президентіне судьяны ұстап алуға, күзетпен ұстауға не үйқамаққа алуға, оны күштеп әкелуге, оған сот тәртібімен белгіленетін әкімшілік жаза қолдануға, судьяны қылмыстық жауаптылыққа тартуға келісім беру туралы мәселені шешу үшін қорытынды ұсынады;</w:t>
      </w:r>
      <w:r>
        <w:br/>
      </w:r>
      <w:r>
        <w:rPr>
          <w:rFonts w:ascii="Times New Roman"/>
          <w:b w:val="false"/>
          <w:i w:val="false"/>
          <w:color w:val="000000"/>
          <w:sz w:val="28"/>
        </w:rPr>
        <w:t>
      10) сот жүйесі мен заңнаманы жетілдіру жөнінде ұсынымдар әзірлейді және оларды Қазақстан Республикасының Президентіне енгізеді;</w:t>
      </w:r>
      <w:r>
        <w:br/>
      </w:r>
      <w:r>
        <w:rPr>
          <w:rFonts w:ascii="Times New Roman"/>
          <w:b w:val="false"/>
          <w:i w:val="false"/>
          <w:color w:val="000000"/>
          <w:sz w:val="28"/>
        </w:rPr>
        <w:t>
      11) судья корпусының сапалық құрамын жақсарту, кадрларды даярлау жүйесін жетілдіру, судьялардың біліктілігін арттыру жөнінде шаралар қолданады;</w:t>
      </w:r>
      <w:r>
        <w:br/>
      </w:r>
      <w:r>
        <w:rPr>
          <w:rFonts w:ascii="Times New Roman"/>
          <w:b w:val="false"/>
          <w:i w:val="false"/>
          <w:color w:val="000000"/>
          <w:sz w:val="28"/>
        </w:rPr>
        <w:t>
      12) Кеңес регламентін бекітеді;</w:t>
      </w:r>
      <w:r>
        <w:br/>
      </w:r>
      <w:r>
        <w:rPr>
          <w:rFonts w:ascii="Times New Roman"/>
          <w:b w:val="false"/>
          <w:i w:val="false"/>
          <w:color w:val="000000"/>
          <w:sz w:val="28"/>
        </w:rPr>
        <w:t>
      13) судья лауазымына орналасу үшін біліктілік емтихандарын тапсырған, соттарда тағылымдамадан өткен және облыстық және оларға теңестірілген соттардың жалпы отырыстарының қорытындыларын алған адамдардың, сондай-ақ мамандандырылған магистратураны бітірген адамдардың есебін жүргізеді;</w:t>
      </w:r>
      <w:r>
        <w:br/>
      </w:r>
      <w:r>
        <w:rPr>
          <w:rFonts w:ascii="Times New Roman"/>
          <w:b w:val="false"/>
          <w:i w:val="false"/>
          <w:color w:val="000000"/>
          <w:sz w:val="28"/>
        </w:rPr>
        <w:t>
      14) судьялардың жалпы штат санын, әрбір жергілікті және басқа соттың судьялар санын белгілеуге келісім беру туралы мәселені қарайды;</w:t>
      </w:r>
      <w:r>
        <w:br/>
      </w:r>
      <w:r>
        <w:rPr>
          <w:rFonts w:ascii="Times New Roman"/>
          <w:b w:val="false"/>
          <w:i w:val="false"/>
          <w:color w:val="000000"/>
          <w:sz w:val="28"/>
        </w:rPr>
        <w:t>
      15) судьялардың дербес электрондық есебін жүргізеді;</w:t>
      </w:r>
      <w:r>
        <w:br/>
      </w:r>
      <w:r>
        <w:rPr>
          <w:rFonts w:ascii="Times New Roman"/>
          <w:b w:val="false"/>
          <w:i w:val="false"/>
          <w:color w:val="000000"/>
          <w:sz w:val="28"/>
        </w:rPr>
        <w:t>
      16) Жоғарғы Сотпен бірлесіп жергілікті және басқа соттардың төрағалары және сот алқаларының төрағалары лауазымдарына кадр резервін қалыптастырады;</w:t>
      </w:r>
      <w:r>
        <w:br/>
      </w:r>
      <w:r>
        <w:rPr>
          <w:rFonts w:ascii="Times New Roman"/>
          <w:b w:val="false"/>
          <w:i w:val="false"/>
          <w:color w:val="000000"/>
          <w:sz w:val="28"/>
        </w:rPr>
        <w:t>
      17) Жоғарғы Сот Төрағасының ұсынуы бойынша кадр резервін қалыптастыру және олармен жұмысты ұйымдастыру тәртібін бекітеді;</w:t>
      </w:r>
      <w:r>
        <w:br/>
      </w:r>
      <w:r>
        <w:rPr>
          <w:rFonts w:ascii="Times New Roman"/>
          <w:b w:val="false"/>
          <w:i w:val="false"/>
          <w:color w:val="000000"/>
          <w:sz w:val="28"/>
        </w:rPr>
        <w:t>
      18) судьяға кандидаттардың психологиялық тестен өту тәртібін айқындайды;</w:t>
      </w:r>
      <w:r>
        <w:br/>
      </w:r>
      <w:r>
        <w:rPr>
          <w:rFonts w:ascii="Times New Roman"/>
          <w:b w:val="false"/>
          <w:i w:val="false"/>
          <w:color w:val="000000"/>
          <w:sz w:val="28"/>
        </w:rPr>
        <w:t>
      19) Қоғамдық кеңес туралы үлгі ережені бекітеді;</w:t>
      </w:r>
      <w:r>
        <w:br/>
      </w:r>
      <w:r>
        <w:rPr>
          <w:rFonts w:ascii="Times New Roman"/>
          <w:b w:val="false"/>
          <w:i w:val="false"/>
          <w:color w:val="000000"/>
          <w:sz w:val="28"/>
        </w:rPr>
        <w:t>
      20) осы Заңнан, өзге заңнамалық актілерден туындайтын өзге де өкілеттіктерді жүзеге асырады.</w:t>
      </w:r>
      <w:r>
        <w:br/>
      </w:r>
      <w:r>
        <w:rPr>
          <w:rFonts w:ascii="Times New Roman"/>
          <w:b w:val="false"/>
          <w:i w:val="false"/>
          <w:color w:val="000000"/>
          <w:sz w:val="28"/>
        </w:rPr>
        <w:t>
      2. Кеңестің өз өкілеттіктерін жүзеге асыру үшін:</w:t>
      </w:r>
      <w:r>
        <w:br/>
      </w:r>
      <w:r>
        <w:rPr>
          <w:rFonts w:ascii="Times New Roman"/>
          <w:b w:val="false"/>
          <w:i w:val="false"/>
          <w:color w:val="000000"/>
          <w:sz w:val="28"/>
        </w:rPr>
        <w:t>
      1) мемлекеттік органдардан, лауазымды адамдардан, ұйымдардан, азаматтардан қажетті ақпаратты, құжаттар мен өзге де материалдарды сұратуға және алуға;</w:t>
      </w:r>
      <w:r>
        <w:br/>
      </w:r>
      <w:r>
        <w:rPr>
          <w:rFonts w:ascii="Times New Roman"/>
          <w:b w:val="false"/>
          <w:i w:val="false"/>
          <w:color w:val="000000"/>
          <w:sz w:val="28"/>
        </w:rPr>
        <w:t>
      2) тиісті лауазымды адамдардың ауызша түсініктемелерін тыңдауға және жазбаша түсініктемелерін талап етуге;</w:t>
      </w:r>
      <w:r>
        <w:br/>
      </w:r>
      <w:r>
        <w:rPr>
          <w:rFonts w:ascii="Times New Roman"/>
          <w:b w:val="false"/>
          <w:i w:val="false"/>
          <w:color w:val="000000"/>
          <w:sz w:val="28"/>
        </w:rPr>
        <w:t>
      3) Кеңес мүшелерінің, мемлекеттік органдар, қоғамдық бірлестіктер, ұйымдар мен мекемелер өкілдерінің арасынан комиссияларды, жұмыс топтарын құруға, өз жұмысына мамандар тартуға құқылы.</w:t>
      </w:r>
    </w:p>
    <w:p>
      <w:pPr>
        <w:spacing w:after="0"/>
        <w:ind w:left="0"/>
        <w:jc w:val="left"/>
      </w:pPr>
      <w:r>
        <w:rPr>
          <w:rFonts w:ascii="Times New Roman"/>
          <w:b/>
          <w:i w:val="false"/>
          <w:color w:val="000000"/>
        </w:rPr>
        <w:t xml:space="preserve"> 2-тарау. Кеңес құрамы және Кеңес мүшелерінің өкілеттіктері</w:t>
      </w:r>
    </w:p>
    <w:p>
      <w:pPr>
        <w:spacing w:after="0"/>
        <w:ind w:left="0"/>
        <w:jc w:val="both"/>
      </w:pPr>
      <w:r>
        <w:rPr>
          <w:rFonts w:ascii="Times New Roman"/>
          <w:b w:val="false"/>
          <w:i w:val="false"/>
          <w:color w:val="000000"/>
          <w:sz w:val="28"/>
        </w:rPr>
        <w:t>      </w:t>
      </w:r>
      <w:r>
        <w:rPr>
          <w:rFonts w:ascii="Times New Roman"/>
          <w:b/>
          <w:i w:val="false"/>
          <w:color w:val="000000"/>
          <w:sz w:val="28"/>
        </w:rPr>
        <w:t>4-бап. Кеңес құрамы</w:t>
      </w:r>
      <w:r>
        <w:br/>
      </w:r>
      <w:r>
        <w:rPr>
          <w:rFonts w:ascii="Times New Roman"/>
          <w:b w:val="false"/>
          <w:i w:val="false"/>
          <w:color w:val="000000"/>
          <w:sz w:val="28"/>
        </w:rPr>
        <w:t>
      1. Кеңес Төрағадан және Кеңестің басқа мүшелерінен тұрады.</w:t>
      </w:r>
      <w:r>
        <w:br/>
      </w:r>
      <w:r>
        <w:rPr>
          <w:rFonts w:ascii="Times New Roman"/>
          <w:b w:val="false"/>
          <w:i w:val="false"/>
          <w:color w:val="000000"/>
          <w:sz w:val="28"/>
        </w:rPr>
        <w:t>
      Кеңес Төрағасын Қазақстан Республикасының Президенті тағайындайды.</w:t>
      </w:r>
      <w:r>
        <w:br/>
      </w:r>
      <w:r>
        <w:rPr>
          <w:rFonts w:ascii="Times New Roman"/>
          <w:b w:val="false"/>
          <w:i w:val="false"/>
          <w:color w:val="000000"/>
          <w:sz w:val="28"/>
        </w:rPr>
        <w:t>
      Кеңес құрамына лауазымына қарай Жоғарғы Соттың Төрағасы, Бас прокурор, Әділет министрі, мемлекеттік қызмет істері және сыбайлас жемқорлыққа қарсы іс-қимыл жөніндегі уәкілетті органның басшысы, Парламент Сенаты мен Мәжілісінің тиісті салалық комитеттерінің төрағалары кіреді.</w:t>
      </w:r>
      <w:r>
        <w:br/>
      </w:r>
      <w:r>
        <w:rPr>
          <w:rFonts w:ascii="Times New Roman"/>
          <w:b w:val="false"/>
          <w:i w:val="false"/>
          <w:color w:val="000000"/>
          <w:sz w:val="28"/>
        </w:rPr>
        <w:t>
      Кеңес мүшелерінің жартысын Жоғарғы Соттың жалпы отырысы судьялар, отставкадағы судьялар арасынан сайлайды.</w:t>
      </w:r>
      <w:r>
        <w:br/>
      </w:r>
      <w:r>
        <w:rPr>
          <w:rFonts w:ascii="Times New Roman"/>
          <w:b w:val="false"/>
          <w:i w:val="false"/>
          <w:color w:val="000000"/>
          <w:sz w:val="28"/>
        </w:rPr>
        <w:t>
      Кеңес құрамына Қазақстан Республикасының Президенті басқа да мүшелерді, оның ішінде ғалым заңгерлерді, адвокаттарды, шетелдік сарапшыларды, судьялық бірлестіктердің өкілдерін тағайындауы мүмкін.</w:t>
      </w:r>
      <w:r>
        <w:br/>
      </w:r>
      <w:r>
        <w:rPr>
          <w:rFonts w:ascii="Times New Roman"/>
          <w:b w:val="false"/>
          <w:i w:val="false"/>
          <w:color w:val="000000"/>
          <w:sz w:val="28"/>
        </w:rPr>
        <w:t>
      2. Кеңес құрамына судьялардың, оның ішінде отставкадағы судьялардың кандидатурасы Кеңесте аудандық және облыстық судьялардың, сондай-ақ Жоғарғы сот судьяларының өкілдігін тең дәржеде қамтамасыз ету ескеріле отырып, тиісті соттардың жалпы отырыстары ұсынған кандидатуралар арасынан Жоғарғы Соттың жалпы отырысында қаралады.</w:t>
      </w:r>
      <w:r>
        <w:br/>
      </w:r>
      <w:r>
        <w:rPr>
          <w:rFonts w:ascii="Times New Roman"/>
          <w:b w:val="false"/>
          <w:i w:val="false"/>
          <w:color w:val="000000"/>
          <w:sz w:val="28"/>
        </w:rPr>
        <w:t>
      3. Кеңестің Төрағасын және Кеңестің лауазымы бойынша мүшелерін қоспағанда, Кеңес мүшелері өз өкілеттіктерін үш жыл бойы жүзеге асырады.</w:t>
      </w:r>
      <w:r>
        <w:br/>
      </w:r>
      <w:r>
        <w:rPr>
          <w:rFonts w:ascii="Times New Roman"/>
          <w:b w:val="false"/>
          <w:i w:val="false"/>
          <w:color w:val="000000"/>
          <w:sz w:val="28"/>
        </w:rPr>
        <w:t>
      4. Кеңес қатарынан мүше шығып қалған жағдайда Кеңестің жаңа мүшесі үш ай ішінде тағайындалуға тиіс.</w:t>
      </w:r>
      <w:r>
        <w:br/>
      </w:r>
      <w:r>
        <w:rPr>
          <w:rFonts w:ascii="Times New Roman"/>
          <w:b w:val="false"/>
          <w:i w:val="false"/>
          <w:color w:val="000000"/>
          <w:sz w:val="28"/>
        </w:rPr>
        <w:t>
      5. Кеңес Төрағасының, хатшысының және мүшесінің лауазымы коммерциялық ұйымның басшы органының және байқаушы кеңесінің құрамына кірумен, саяси партиялардың басшылық лауазымында болуымен сыйыспайды.</w:t>
      </w:r>
      <w:r>
        <w:br/>
      </w:r>
      <w:r>
        <w:rPr>
          <w:rFonts w:ascii="Times New Roman"/>
          <w:b w:val="false"/>
          <w:i w:val="false"/>
          <w:color w:val="000000"/>
          <w:sz w:val="28"/>
        </w:rPr>
        <w:t>
      6. Лауазымы бойынша Кеңес мүшелері мен шетелдік сарапшыларды қоспағанда, Кеңес мүшелері өз қызметтерін жүзеге асыру кезеңіне негізгі жұмыс орны бойынша міндеттерін орындаудан босатылады.</w:t>
      </w:r>
      <w:r>
        <w:br/>
      </w:r>
      <w:r>
        <w:rPr>
          <w:rFonts w:ascii="Times New Roman"/>
          <w:b w:val="false"/>
          <w:i w:val="false"/>
          <w:color w:val="000000"/>
          <w:sz w:val="28"/>
        </w:rPr>
        <w:t>
      7. Судьялар және мемлекеттік қызметшілер болып табылатын Кеңес мүшелерінің негізгі жұмыс орны бойынша жалақылары сақталады.</w:t>
      </w:r>
      <w:r>
        <w:br/>
      </w:r>
      <w:r>
        <w:rPr>
          <w:rFonts w:ascii="Times New Roman"/>
          <w:b w:val="false"/>
          <w:i w:val="false"/>
          <w:color w:val="000000"/>
          <w:sz w:val="28"/>
        </w:rPr>
        <w:t>
      8. Кеңес мүшелері тәуелсіз және Конституцияға, заңдарға және Қазақстан Республикасы Президентінің актілеріне ғана бағынады.</w:t>
      </w:r>
      <w:r>
        <w:br/>
      </w:r>
      <w:r>
        <w:rPr>
          <w:rFonts w:ascii="Times New Roman"/>
          <w:b w:val="false"/>
          <w:i w:val="false"/>
          <w:color w:val="000000"/>
          <w:sz w:val="28"/>
        </w:rPr>
        <w:t>
      9. Кеңес мүшелері Кеңестің өкілеттігіне жататын мәселелерді шешу кезінде тең құқықтарға ие болады.</w:t>
      </w:r>
      <w:r>
        <w:br/>
      </w:r>
      <w:r>
        <w:rPr>
          <w:rFonts w:ascii="Times New Roman"/>
          <w:b w:val="false"/>
          <w:i w:val="false"/>
          <w:color w:val="000000"/>
          <w:sz w:val="28"/>
        </w:rPr>
        <w:t>
      10. Кеңес мүшелерінің өкілеттіктері Қазақстан Республикасының заңнамасына сәйкес тоқтатылады.</w:t>
      </w:r>
      <w:r>
        <w:br/>
      </w:r>
      <w:r>
        <w:rPr>
          <w:rFonts w:ascii="Times New Roman"/>
          <w:b w:val="false"/>
          <w:i w:val="false"/>
          <w:color w:val="000000"/>
          <w:sz w:val="28"/>
        </w:rPr>
        <w:t>
      11. Кеңес хатшысының дауыс беруге құқығы жоқ.</w:t>
      </w:r>
    </w:p>
    <w:p>
      <w:pPr>
        <w:spacing w:after="0"/>
        <w:ind w:left="0"/>
        <w:jc w:val="both"/>
      </w:pPr>
      <w:r>
        <w:rPr>
          <w:rFonts w:ascii="Times New Roman"/>
          <w:b w:val="false"/>
          <w:i w:val="false"/>
          <w:color w:val="000000"/>
          <w:sz w:val="28"/>
        </w:rPr>
        <w:t>      </w:t>
      </w:r>
      <w:r>
        <w:rPr>
          <w:rFonts w:ascii="Times New Roman"/>
          <w:b/>
          <w:i w:val="false"/>
          <w:color w:val="000000"/>
          <w:sz w:val="28"/>
        </w:rPr>
        <w:t>5-бап. Кеңес Төрағасы</w:t>
      </w:r>
      <w:r>
        <w:br/>
      </w:r>
      <w:r>
        <w:rPr>
          <w:rFonts w:ascii="Times New Roman"/>
          <w:b w:val="false"/>
          <w:i w:val="false"/>
          <w:color w:val="000000"/>
          <w:sz w:val="28"/>
        </w:rPr>
        <w:t>
      1. Кеңес Төрағасы:</w:t>
      </w:r>
      <w:r>
        <w:br/>
      </w:r>
      <w:r>
        <w:rPr>
          <w:rFonts w:ascii="Times New Roman"/>
          <w:b w:val="false"/>
          <w:i w:val="false"/>
          <w:color w:val="000000"/>
          <w:sz w:val="28"/>
        </w:rPr>
        <w:t>
      1) Кеңесті басқарады және оған жалпы басшылықты қамтамасыз етеді, сондай-ақ мемлекеттік органдармен және өзге де ұйымдармен өзара қарым-қатынас жасауда Кеңес атынан өкілдік етеді;</w:t>
      </w:r>
      <w:r>
        <w:br/>
      </w:r>
      <w:r>
        <w:rPr>
          <w:rFonts w:ascii="Times New Roman"/>
          <w:b w:val="false"/>
          <w:i w:val="false"/>
          <w:color w:val="000000"/>
          <w:sz w:val="28"/>
        </w:rPr>
        <w:t>
      2) Кеңес хатшысының ұсынуымен Кеңестің жұмыс жоспарларын бекітеді;</w:t>
      </w:r>
      <w:r>
        <w:br/>
      </w:r>
      <w:r>
        <w:rPr>
          <w:rFonts w:ascii="Times New Roman"/>
          <w:b w:val="false"/>
          <w:i w:val="false"/>
          <w:color w:val="000000"/>
          <w:sz w:val="28"/>
        </w:rPr>
        <w:t>
      3) Кеңестің отырысын шақырады және Кеңестің отырыстарына төрағалық етеді;</w:t>
      </w:r>
      <w:r>
        <w:br/>
      </w:r>
      <w:r>
        <w:rPr>
          <w:rFonts w:ascii="Times New Roman"/>
          <w:b w:val="false"/>
          <w:i w:val="false"/>
          <w:color w:val="000000"/>
          <w:sz w:val="28"/>
        </w:rPr>
        <w:t>
      4) Кеңестің ұсынымдарына, қорытындыларына, шешімдері мен хаттамаларына қол қояды;</w:t>
      </w:r>
      <w:r>
        <w:br/>
      </w:r>
      <w:r>
        <w:rPr>
          <w:rFonts w:ascii="Times New Roman"/>
          <w:b w:val="false"/>
          <w:i w:val="false"/>
          <w:color w:val="000000"/>
          <w:sz w:val="28"/>
        </w:rPr>
        <w:t>
      5) Кеңес хатшысының ұсынысы бойынша Кеңес отырыстарының қарауына енгізілетін мәселелерді айқындайды;</w:t>
      </w:r>
      <w:r>
        <w:br/>
      </w:r>
      <w:r>
        <w:rPr>
          <w:rFonts w:ascii="Times New Roman"/>
          <w:b w:val="false"/>
          <w:i w:val="false"/>
          <w:color w:val="000000"/>
          <w:sz w:val="28"/>
        </w:rPr>
        <w:t>
      6) Жоғарғы Соттың жалпы отырысына, судьялардың кеңестеріне, облыстық және оларға теңестірілген соттардың, Судьялар одағы республикалық қоғамдық бірлестіктерінің, Судья этикасы жөніндегі комиссияның, Сот жюриінің, Кадр резерві жөніндегі республикалық комиссияның жалпы отырыстарына қатысуға құқылы;</w:t>
      </w:r>
      <w:r>
        <w:br/>
      </w:r>
      <w:r>
        <w:rPr>
          <w:rFonts w:ascii="Times New Roman"/>
          <w:b w:val="false"/>
          <w:i w:val="false"/>
          <w:color w:val="000000"/>
          <w:sz w:val="28"/>
        </w:rPr>
        <w:t>
      7) Кеңес қызметінде регламенттің сақталуын қамтамасыз етеді;</w:t>
      </w:r>
      <w:r>
        <w:br/>
      </w:r>
      <w:r>
        <w:rPr>
          <w:rFonts w:ascii="Times New Roman"/>
          <w:b w:val="false"/>
          <w:i w:val="false"/>
          <w:color w:val="000000"/>
          <w:sz w:val="28"/>
        </w:rPr>
        <w:t>
      8) азаматтарды жеке қабылдау жүргізеді;</w:t>
      </w:r>
      <w:r>
        <w:br/>
      </w:r>
      <w:r>
        <w:rPr>
          <w:rFonts w:ascii="Times New Roman"/>
          <w:b w:val="false"/>
          <w:i w:val="false"/>
          <w:color w:val="000000"/>
          <w:sz w:val="28"/>
        </w:rPr>
        <w:t>
      9) осы Заңда көзделген өзге де өкілеттіктерді жүзеге асырады.</w:t>
      </w:r>
      <w:r>
        <w:br/>
      </w:r>
      <w:r>
        <w:rPr>
          <w:rFonts w:ascii="Times New Roman"/>
          <w:b w:val="false"/>
          <w:i w:val="false"/>
          <w:color w:val="000000"/>
          <w:sz w:val="28"/>
        </w:rPr>
        <w:t>
      2. Кеңес Төрағасы болмаған жағдайда оның міндеттерін уақытша атқару Кеңес мүшелерінің біріне жүктеледі.</w:t>
      </w:r>
    </w:p>
    <w:p>
      <w:pPr>
        <w:spacing w:after="0"/>
        <w:ind w:left="0"/>
        <w:jc w:val="both"/>
      </w:pPr>
      <w:r>
        <w:rPr>
          <w:rFonts w:ascii="Times New Roman"/>
          <w:b w:val="false"/>
          <w:i w:val="false"/>
          <w:color w:val="000000"/>
          <w:sz w:val="28"/>
        </w:rPr>
        <w:t>      </w:t>
      </w:r>
      <w:r>
        <w:rPr>
          <w:rFonts w:ascii="Times New Roman"/>
          <w:b/>
          <w:i w:val="false"/>
          <w:color w:val="000000"/>
          <w:sz w:val="28"/>
        </w:rPr>
        <w:t>6-бап. Кеңес мүшелерінің өкілеттіктері</w:t>
      </w:r>
      <w:r>
        <w:br/>
      </w:r>
      <w:r>
        <w:rPr>
          <w:rFonts w:ascii="Times New Roman"/>
          <w:b w:val="false"/>
          <w:i w:val="false"/>
          <w:color w:val="000000"/>
          <w:sz w:val="28"/>
        </w:rPr>
        <w:t>
      1. Кеңес мүшесі:</w:t>
      </w:r>
      <w:r>
        <w:br/>
      </w:r>
      <w:r>
        <w:rPr>
          <w:rFonts w:ascii="Times New Roman"/>
          <w:b w:val="false"/>
          <w:i w:val="false"/>
          <w:color w:val="000000"/>
          <w:sz w:val="28"/>
        </w:rPr>
        <w:t>
      1) Кеңестің қарауына ұсынылған материалдармен танысуға;</w:t>
      </w:r>
      <w:r>
        <w:br/>
      </w:r>
      <w:r>
        <w:rPr>
          <w:rFonts w:ascii="Times New Roman"/>
          <w:b w:val="false"/>
          <w:i w:val="false"/>
          <w:color w:val="000000"/>
          <w:sz w:val="28"/>
        </w:rPr>
        <w:t>
      2) материалдарды зерделеуге және тексеруге қатысуға;</w:t>
      </w:r>
      <w:r>
        <w:br/>
      </w:r>
      <w:r>
        <w:rPr>
          <w:rFonts w:ascii="Times New Roman"/>
          <w:b w:val="false"/>
          <w:i w:val="false"/>
          <w:color w:val="000000"/>
          <w:sz w:val="28"/>
        </w:rPr>
        <w:t>
      3) қаралатын мәселелер бойынша өтініштерді мәлімдеуге, өзінің ұсыныстарына уәждер мен негіздемелер келтіруге;</w:t>
      </w:r>
      <w:r>
        <w:br/>
      </w:r>
      <w:r>
        <w:rPr>
          <w:rFonts w:ascii="Times New Roman"/>
          <w:b w:val="false"/>
          <w:i w:val="false"/>
          <w:color w:val="000000"/>
          <w:sz w:val="28"/>
        </w:rPr>
        <w:t>
      4) қолында бар құжаттарды ұсынуға;</w:t>
      </w:r>
      <w:r>
        <w:br/>
      </w:r>
      <w:r>
        <w:rPr>
          <w:rFonts w:ascii="Times New Roman"/>
          <w:b w:val="false"/>
          <w:i w:val="false"/>
          <w:color w:val="000000"/>
          <w:sz w:val="28"/>
        </w:rPr>
        <w:t>
      5) дауыс беру арқылы шешім қабылдауға қатысуға құқылы.</w:t>
      </w:r>
      <w:r>
        <w:br/>
      </w:r>
      <w:r>
        <w:rPr>
          <w:rFonts w:ascii="Times New Roman"/>
          <w:b w:val="false"/>
          <w:i w:val="false"/>
          <w:color w:val="000000"/>
          <w:sz w:val="28"/>
        </w:rPr>
        <w:t>
      2. Кеңес мүшесі:</w:t>
      </w:r>
      <w:r>
        <w:br/>
      </w:r>
      <w:r>
        <w:rPr>
          <w:rFonts w:ascii="Times New Roman"/>
          <w:b w:val="false"/>
          <w:i w:val="false"/>
          <w:color w:val="000000"/>
          <w:sz w:val="28"/>
        </w:rPr>
        <w:t>
      1) Кеңестің отырыстарына қатысуға;</w:t>
      </w:r>
      <w:r>
        <w:br/>
      </w:r>
      <w:r>
        <w:rPr>
          <w:rFonts w:ascii="Times New Roman"/>
          <w:b w:val="false"/>
          <w:i w:val="false"/>
          <w:color w:val="000000"/>
          <w:sz w:val="28"/>
        </w:rPr>
        <w:t>
      2) Кеңестің құзыретіне кіретін мәселелерді қарау кезінде бейтарап әрі объективті болуға;</w:t>
      </w:r>
      <w:r>
        <w:br/>
      </w:r>
      <w:r>
        <w:rPr>
          <w:rFonts w:ascii="Times New Roman"/>
          <w:b w:val="false"/>
          <w:i w:val="false"/>
          <w:color w:val="000000"/>
          <w:sz w:val="28"/>
        </w:rPr>
        <w:t>
      3) өзіне жүктелген өкілеттіктерді орындауға байланысты судьялыққа кандидаттардың және судьялардың жеке өмірі туралы оған белгілі болған мәліметтерге қатысты құпиялылықты, сондай-ақ дауыс беру құпиясын сақтауға;</w:t>
      </w:r>
      <w:r>
        <w:br/>
      </w:r>
      <w:r>
        <w:rPr>
          <w:rFonts w:ascii="Times New Roman"/>
          <w:b w:val="false"/>
          <w:i w:val="false"/>
          <w:color w:val="000000"/>
          <w:sz w:val="28"/>
        </w:rPr>
        <w:t>
      4) егер өзіне қатысты шешім қабылданатын адамның жұбайы (зайыбы), жақын туысы немесе жекжаты болса, Кеңес отырысының күн тәртібіне енгізілген мәселені қарау кезінде өздігінен бас тартуын мәлімдеуге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7-бап. Кеңес хатшысы</w:t>
      </w:r>
      <w:r>
        <w:br/>
      </w:r>
      <w:r>
        <w:rPr>
          <w:rFonts w:ascii="Times New Roman"/>
          <w:b w:val="false"/>
          <w:i w:val="false"/>
          <w:color w:val="000000"/>
          <w:sz w:val="28"/>
        </w:rPr>
        <w:t>
      1. Кеңес хатшысы:</w:t>
      </w:r>
      <w:r>
        <w:br/>
      </w:r>
      <w:r>
        <w:rPr>
          <w:rFonts w:ascii="Times New Roman"/>
          <w:b w:val="false"/>
          <w:i w:val="false"/>
          <w:color w:val="000000"/>
          <w:sz w:val="28"/>
        </w:rPr>
        <w:t>
      1) Кеңес аппаратының қызметін ұйымдастырады;</w:t>
      </w:r>
      <w:r>
        <w:br/>
      </w:r>
      <w:r>
        <w:rPr>
          <w:rFonts w:ascii="Times New Roman"/>
          <w:b w:val="false"/>
          <w:i w:val="false"/>
          <w:color w:val="000000"/>
          <w:sz w:val="28"/>
        </w:rPr>
        <w:t>
      2) Кеңес мүшелерінің ұсынысы бойынша алдағы отырыстың қарауына енгізілетін мәселелердің тізбесін қалыптастырады және ол туралы Төрағаға алдын ала баяндайды;</w:t>
      </w:r>
      <w:r>
        <w:br/>
      </w:r>
      <w:r>
        <w:rPr>
          <w:rFonts w:ascii="Times New Roman"/>
          <w:b w:val="false"/>
          <w:i w:val="false"/>
          <w:color w:val="000000"/>
          <w:sz w:val="28"/>
        </w:rPr>
        <w:t>
      3) отырыс хаттамаларының, Кеңес қабылдаған ұсынымдар мен қорытындылардың үзінділеріне өз қолын қойып растайды;</w:t>
      </w:r>
      <w:r>
        <w:br/>
      </w:r>
      <w:r>
        <w:rPr>
          <w:rFonts w:ascii="Times New Roman"/>
          <w:b w:val="false"/>
          <w:i w:val="false"/>
          <w:color w:val="000000"/>
          <w:sz w:val="28"/>
        </w:rPr>
        <w:t>
      4) қажет болған жағдайда тексерулер ұйымдастырады;</w:t>
      </w:r>
      <w:r>
        <w:br/>
      </w:r>
      <w:r>
        <w:rPr>
          <w:rFonts w:ascii="Times New Roman"/>
          <w:b w:val="false"/>
          <w:i w:val="false"/>
          <w:color w:val="000000"/>
          <w:sz w:val="28"/>
        </w:rPr>
        <w:t>
      5) Кеңес отырысына шақырылған адамдардың тізімін айқындайды және олардың келуін қамтамасыз етеді;</w:t>
      </w:r>
      <w:r>
        <w:br/>
      </w:r>
      <w:r>
        <w:rPr>
          <w:rFonts w:ascii="Times New Roman"/>
          <w:b w:val="false"/>
          <w:i w:val="false"/>
          <w:color w:val="000000"/>
          <w:sz w:val="28"/>
        </w:rPr>
        <w:t>
      6) Төрағаның өкімдерін және Кеңестің шешімдерін орындайды;</w:t>
      </w:r>
      <w:r>
        <w:br/>
      </w:r>
      <w:r>
        <w:rPr>
          <w:rFonts w:ascii="Times New Roman"/>
          <w:b w:val="false"/>
          <w:i w:val="false"/>
          <w:color w:val="000000"/>
          <w:sz w:val="28"/>
        </w:rPr>
        <w:t>
      7) Кеңес аппаратына басшылықты жүзеге асырады: оның бөлімшелерінің жұмысын ұйымдастырады, үйлестіреді және бақылайды;</w:t>
      </w:r>
      <w:r>
        <w:br/>
      </w:r>
      <w:r>
        <w:rPr>
          <w:rFonts w:ascii="Times New Roman"/>
          <w:b w:val="false"/>
          <w:i w:val="false"/>
          <w:color w:val="000000"/>
          <w:sz w:val="28"/>
        </w:rPr>
        <w:t>
      8) Кеңес аппаратының қызметін ақпараттық-талдау, ұйымдастыру-құқықтық, материалдық-техникалық және қаржылық қамтамасыз етуді ұйымдастырады;</w:t>
      </w:r>
      <w:r>
        <w:br/>
      </w:r>
      <w:r>
        <w:rPr>
          <w:rFonts w:ascii="Times New Roman"/>
          <w:b w:val="false"/>
          <w:i w:val="false"/>
          <w:color w:val="000000"/>
          <w:sz w:val="28"/>
        </w:rPr>
        <w:t>
      9) Кеңес Төрағасының келісімі бойынша Кеңес аппаратының құрылымын бекітеді, сондай-ақ оған өзгерістер енгізеді;</w:t>
      </w:r>
      <w:r>
        <w:br/>
      </w:r>
      <w:r>
        <w:rPr>
          <w:rFonts w:ascii="Times New Roman"/>
          <w:b w:val="false"/>
          <w:i w:val="false"/>
          <w:color w:val="000000"/>
          <w:sz w:val="28"/>
        </w:rPr>
        <w:t>
      10) Кеңес Төрағасының келісімі бойынша аппараттың құрылымдық бөлімшелері туралы ережелерді бекітеді;</w:t>
      </w:r>
      <w:r>
        <w:br/>
      </w:r>
      <w:r>
        <w:rPr>
          <w:rFonts w:ascii="Times New Roman"/>
          <w:b w:val="false"/>
          <w:i w:val="false"/>
          <w:color w:val="000000"/>
          <w:sz w:val="28"/>
        </w:rPr>
        <w:t>
      11) Кеңес аппаратында атқарушылық және еңбек тәртібінің сақталуын бақылайды;</w:t>
      </w:r>
      <w:r>
        <w:br/>
      </w:r>
      <w:r>
        <w:rPr>
          <w:rFonts w:ascii="Times New Roman"/>
          <w:b w:val="false"/>
          <w:i w:val="false"/>
          <w:color w:val="000000"/>
          <w:sz w:val="28"/>
        </w:rPr>
        <w:t>
      12) Кеңестің мемлекеттік сатып алу саласына басшылықты жүзеге асырады, оның ішінде төлем шотына қол қояды;</w:t>
      </w:r>
      <w:r>
        <w:br/>
      </w:r>
      <w:r>
        <w:rPr>
          <w:rFonts w:ascii="Times New Roman"/>
          <w:b w:val="false"/>
          <w:i w:val="false"/>
          <w:color w:val="000000"/>
          <w:sz w:val="28"/>
        </w:rPr>
        <w:t>
      13) Кеңес қызметін материалдық-техникалық қамтамасыз ету бойынша мемлекеттік сатып алудың өткізілуін ұйымдастырады және оған жауап береді;</w:t>
      </w:r>
      <w:r>
        <w:br/>
      </w:r>
      <w:r>
        <w:rPr>
          <w:rFonts w:ascii="Times New Roman"/>
          <w:b w:val="false"/>
          <w:i w:val="false"/>
          <w:color w:val="000000"/>
          <w:sz w:val="28"/>
        </w:rPr>
        <w:t>
      14) заңнамада белгіленген тәртіппен Кеңес аппаратының құрылымдық бөлімшелерінің басшыларын лауазымға тағайындайды және лауазымнан босатады;</w:t>
      </w:r>
      <w:r>
        <w:br/>
      </w:r>
      <w:r>
        <w:rPr>
          <w:rFonts w:ascii="Times New Roman"/>
          <w:b w:val="false"/>
          <w:i w:val="false"/>
          <w:color w:val="000000"/>
          <w:sz w:val="28"/>
        </w:rPr>
        <w:t>
      15) заңнамада белгіленген тәртіппен Кеңес аппаратының қызметкерлерін лауазымға тағайындайды және лауазымнан босатады;</w:t>
      </w:r>
      <w:r>
        <w:br/>
      </w:r>
      <w:r>
        <w:rPr>
          <w:rFonts w:ascii="Times New Roman"/>
          <w:b w:val="false"/>
          <w:i w:val="false"/>
          <w:color w:val="000000"/>
          <w:sz w:val="28"/>
        </w:rPr>
        <w:t>
      16) Кеңес аппаратының қызметкерлерін іссапарға жіберу, демалыстар беру, материалдық көмек көрсету, даярлау (қайта даярлау), біліктілігін арттыру, ынталандыру, үстемеақылар мен сыйақылар төлеу мәселелерін шешеді;</w:t>
      </w:r>
      <w:r>
        <w:br/>
      </w:r>
      <w:r>
        <w:rPr>
          <w:rFonts w:ascii="Times New Roman"/>
          <w:b w:val="false"/>
          <w:i w:val="false"/>
          <w:color w:val="000000"/>
          <w:sz w:val="28"/>
        </w:rPr>
        <w:t>
      17) еңбек қатынастары мәселелері жоғары тұрған мемлекеттік органдар мен лауазымды адамдардың құзыретіне жататын қызметкерлерді қоспағанда, Кеңес аппараты қызметкерлерінің тәртіптік жауапкершілігі мәселелерін шешеді;</w:t>
      </w:r>
      <w:r>
        <w:br/>
      </w:r>
      <w:r>
        <w:rPr>
          <w:rFonts w:ascii="Times New Roman"/>
          <w:b w:val="false"/>
          <w:i w:val="false"/>
          <w:color w:val="000000"/>
          <w:sz w:val="28"/>
        </w:rPr>
        <w:t>
      18) бюджеттік өтінімді әзірлеуді, бюджеттік өтінімді Кеңес Төрағасына беруді, сондай-ақ бюджеттік процестің өзге де рәсімдерін орындауды қамтамасыз етеді;</w:t>
      </w:r>
      <w:r>
        <w:br/>
      </w:r>
      <w:r>
        <w:rPr>
          <w:rFonts w:ascii="Times New Roman"/>
          <w:b w:val="false"/>
          <w:i w:val="false"/>
          <w:color w:val="000000"/>
          <w:sz w:val="28"/>
        </w:rPr>
        <w:t>
      19) органды қаржыландыру жоспарын және Кеңестің қаржылық есептілігін әзірлеуді қамтамасыз етеді және бекітеді;</w:t>
      </w:r>
      <w:r>
        <w:br/>
      </w:r>
      <w:r>
        <w:rPr>
          <w:rFonts w:ascii="Times New Roman"/>
          <w:b w:val="false"/>
          <w:i w:val="false"/>
          <w:color w:val="000000"/>
          <w:sz w:val="28"/>
        </w:rPr>
        <w:t>
      20) өз құзыреті шегінде Кеңестің мемлекеттік органдармен және өзге де ұйымдармен өзара қарым-қатынасында оның атынан өкілдік етеді;</w:t>
      </w:r>
      <w:r>
        <w:br/>
      </w:r>
      <w:r>
        <w:rPr>
          <w:rFonts w:ascii="Times New Roman"/>
          <w:b w:val="false"/>
          <w:i w:val="false"/>
          <w:color w:val="000000"/>
          <w:sz w:val="28"/>
        </w:rPr>
        <w:t>
      21) өз құзыреті шегінде сыбайлас жемқорлыққа қарсы күрес туралы заңнама талаптарының орындалуын қамтамасыз етеді;</w:t>
      </w:r>
      <w:r>
        <w:br/>
      </w:r>
      <w:r>
        <w:rPr>
          <w:rFonts w:ascii="Times New Roman"/>
          <w:b w:val="false"/>
          <w:i w:val="false"/>
          <w:color w:val="000000"/>
          <w:sz w:val="28"/>
        </w:rPr>
        <w:t>
      22) Кеңестің жұмысын жақсартуға бағытталған шараларды қабылдайды, Кеңес шешімдерінің орындалуын бақылауды жүзеге асырады;</w:t>
      </w:r>
      <w:r>
        <w:br/>
      </w:r>
      <w:r>
        <w:rPr>
          <w:rFonts w:ascii="Times New Roman"/>
          <w:b w:val="false"/>
          <w:i w:val="false"/>
          <w:color w:val="000000"/>
          <w:sz w:val="28"/>
        </w:rPr>
        <w:t>
      23) Қазақстан Республикасының заңнамасында көзделген өзге де ұйымдық-өкімдік функцияларды орындайды.</w:t>
      </w:r>
      <w:r>
        <w:br/>
      </w:r>
      <w:r>
        <w:rPr>
          <w:rFonts w:ascii="Times New Roman"/>
          <w:b w:val="false"/>
          <w:i w:val="false"/>
          <w:color w:val="000000"/>
          <w:sz w:val="28"/>
        </w:rPr>
        <w:t>
      2. Кеңес хатшысы болмаған жағдайда, оның міндеттерін атқару Кеңес Хатшысының тапсыруы бойынша Кеңес аппараты қызметкерлерінің біріне жүктеледі.</w:t>
      </w:r>
    </w:p>
    <w:p>
      <w:pPr>
        <w:spacing w:after="0"/>
        <w:ind w:left="0"/>
        <w:jc w:val="left"/>
      </w:pPr>
      <w:r>
        <w:rPr>
          <w:rFonts w:ascii="Times New Roman"/>
          <w:b/>
          <w:i w:val="false"/>
          <w:color w:val="000000"/>
        </w:rPr>
        <w:t xml:space="preserve"> 3-тарау. Кеңес отырыстары</w:t>
      </w:r>
    </w:p>
    <w:p>
      <w:pPr>
        <w:spacing w:after="0"/>
        <w:ind w:left="0"/>
        <w:jc w:val="both"/>
      </w:pPr>
      <w:r>
        <w:rPr>
          <w:rFonts w:ascii="Times New Roman"/>
          <w:b w:val="false"/>
          <w:i w:val="false"/>
          <w:color w:val="000000"/>
          <w:sz w:val="28"/>
        </w:rPr>
        <w:t>      </w:t>
      </w:r>
      <w:r>
        <w:rPr>
          <w:rFonts w:ascii="Times New Roman"/>
          <w:b/>
          <w:i w:val="false"/>
          <w:color w:val="000000"/>
          <w:sz w:val="28"/>
        </w:rPr>
        <w:t>8-бап. Кеңес отырыстары</w:t>
      </w:r>
      <w:r>
        <w:br/>
      </w:r>
      <w:r>
        <w:rPr>
          <w:rFonts w:ascii="Times New Roman"/>
          <w:b w:val="false"/>
          <w:i w:val="false"/>
          <w:color w:val="000000"/>
          <w:sz w:val="28"/>
        </w:rPr>
        <w:t>
      1. Кеңес отырыстары қажеттілігіне қарай, бірақ жылына кемінде төрт рет өткізіледі. Кеңес мүшелері жалпы санының кемінде үштен екісі қатысқан жағдайда Кеңестің отырысы заңды болып есептеледі.</w:t>
      </w:r>
      <w:r>
        <w:br/>
      </w:r>
      <w:r>
        <w:rPr>
          <w:rFonts w:ascii="Times New Roman"/>
          <w:b w:val="false"/>
          <w:i w:val="false"/>
          <w:color w:val="000000"/>
          <w:sz w:val="28"/>
        </w:rPr>
        <w:t>
      2. Кеңес отырысы ашық және жариялы түрде өткізіледі. Отырысқа мемлекеттік органдардың өкілдері шақырылуы мүмкін. Жұртшылықтың және бұқаралық ақпарат құралдарының өкілдері Кеңестің отырыстарына қатысуға құқылы. Қажет болған жағдайларда Кеңес жабық отырыстар өткізуге құқылы, оларды өткізу туралы шешімдер Кеңес мүшелерінің көпшілік даусымен қабылданады.</w:t>
      </w:r>
      <w:r>
        <w:br/>
      </w:r>
      <w:r>
        <w:rPr>
          <w:rFonts w:ascii="Times New Roman"/>
          <w:b w:val="false"/>
          <w:i w:val="false"/>
          <w:color w:val="000000"/>
          <w:sz w:val="28"/>
        </w:rPr>
        <w:t>
      Кеңестің жабық отырыстары судьялардың, алқа төрағаларының және соттар төрағаларының бос лауазымдарына орналасуға өткізілген конкурс қорытындыларын шығару мәселесін қарау, оның ішінде кандидатураларды талқылау және олар бойынша шешімдер қабылдау кезінде жүргізілмейді.</w:t>
      </w:r>
      <w:r>
        <w:br/>
      </w:r>
      <w:r>
        <w:rPr>
          <w:rFonts w:ascii="Times New Roman"/>
          <w:b w:val="false"/>
          <w:i w:val="false"/>
          <w:color w:val="000000"/>
          <w:sz w:val="28"/>
        </w:rPr>
        <w:t>
      3. Кеңестің отырысына қатысушы жұртшылықтың және бұқаралық ақпарат құралдарының өкілдері Кеңес отырысының барысына кедергі келтірмей суретке түсіруге-, бейнетүсірілім мен аудиожазба жүргізуге құқылы.</w:t>
      </w:r>
      <w:r>
        <w:br/>
      </w:r>
      <w:r>
        <w:rPr>
          <w:rFonts w:ascii="Times New Roman"/>
          <w:b w:val="false"/>
          <w:i w:val="false"/>
          <w:color w:val="000000"/>
          <w:sz w:val="28"/>
        </w:rPr>
        <w:t>
      Суретке түсіру-, бейнетүсірілім мен аудиожазба, егер өздеріне қатысты материалдар Кеңестің отырысында қаралуға жататын отырысқа қатысушыдан тиісті өтініш келіп түскен жағдайда жүргізілмейді.</w:t>
      </w:r>
      <w:r>
        <w:br/>
      </w:r>
      <w:r>
        <w:rPr>
          <w:rFonts w:ascii="Times New Roman"/>
          <w:b w:val="false"/>
          <w:i w:val="false"/>
          <w:color w:val="000000"/>
          <w:sz w:val="28"/>
        </w:rPr>
        <w:t>
      4. Кеңес материалдарды олар келіп түскен күннен бастап үш ай мерзімнен кешіктірмей қарап, қарау нәтижелері туралы өтініш иесін міндетті түрде хабардар етеді.</w:t>
      </w:r>
    </w:p>
    <w:p>
      <w:pPr>
        <w:spacing w:after="0"/>
        <w:ind w:left="0"/>
        <w:jc w:val="both"/>
      </w:pPr>
      <w:r>
        <w:rPr>
          <w:rFonts w:ascii="Times New Roman"/>
          <w:b w:val="false"/>
          <w:i w:val="false"/>
          <w:color w:val="000000"/>
          <w:sz w:val="28"/>
        </w:rPr>
        <w:t>      </w:t>
      </w:r>
      <w:r>
        <w:rPr>
          <w:rFonts w:ascii="Times New Roman"/>
          <w:b/>
          <w:i w:val="false"/>
          <w:color w:val="000000"/>
          <w:sz w:val="28"/>
        </w:rPr>
        <w:t>9-бап. Кеңес отырысын өткізу тәртібі</w:t>
      </w:r>
      <w:r>
        <w:br/>
      </w:r>
      <w:r>
        <w:rPr>
          <w:rFonts w:ascii="Times New Roman"/>
          <w:b w:val="false"/>
          <w:i w:val="false"/>
          <w:color w:val="000000"/>
          <w:sz w:val="28"/>
        </w:rPr>
        <w:t>
      1. Кеңес отырыстарын өткізу тәртібі, сондай-ақ Кеңес жұмысын ұйымдастырудың өзге де мәселелері Кеңес мүшелерінің көпшілік даусымен қабылданатын регламентпен айқындалады.</w:t>
      </w:r>
      <w:r>
        <w:br/>
      </w:r>
      <w:r>
        <w:rPr>
          <w:rFonts w:ascii="Times New Roman"/>
          <w:b w:val="false"/>
          <w:i w:val="false"/>
          <w:color w:val="000000"/>
          <w:sz w:val="28"/>
        </w:rPr>
        <w:t>
      2. Кеңес отырысын оның Төрағасы жүргізеді.</w:t>
      </w:r>
      <w:r>
        <w:br/>
      </w:r>
      <w:r>
        <w:rPr>
          <w:rFonts w:ascii="Times New Roman"/>
          <w:b w:val="false"/>
          <w:i w:val="false"/>
          <w:color w:val="000000"/>
          <w:sz w:val="28"/>
        </w:rPr>
        <w:t>
      3. Кеңес отырысында материалдарды қарау тиісті лауазымдарға орналасуға үміткер немесе атқаратын қызметтерінен босатылатын адамдардың қатысуымен жүргізіледі. Егер оның тікелей қатысуы талап етілмесе, отырыстың өткізілетін уақыты мен орны туралы тиісті түрде хабардар етілген адамның болмауы мәселені мәні бойынша қарауға кедергі болмайды.</w:t>
      </w:r>
      <w:r>
        <w:br/>
      </w:r>
      <w:r>
        <w:rPr>
          <w:rFonts w:ascii="Times New Roman"/>
          <w:b w:val="false"/>
          <w:i w:val="false"/>
          <w:color w:val="000000"/>
          <w:sz w:val="28"/>
        </w:rPr>
        <w:t>
      4. Кеңес мүшелерінің отырыстарға қатысуы міндетті, олардың өз өкілеттіктерін өзге де лауазымды адамдарға беруіне жол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10-бап. Кеңес шешімдері</w:t>
      </w:r>
      <w:r>
        <w:br/>
      </w:r>
      <w:r>
        <w:rPr>
          <w:rFonts w:ascii="Times New Roman"/>
          <w:b w:val="false"/>
          <w:i w:val="false"/>
          <w:color w:val="000000"/>
          <w:sz w:val="28"/>
        </w:rPr>
        <w:t>
      1. Кеңес шешімдері мәні бойынша өзіне қатысты мәселе қаралатын адамның, сондай-ақ өзге де шақырылған адамдардың қатысуынсыз отырысқа қатысқан оның мүшелерінің сараланған көпшілік даусымен қабылданады.</w:t>
      </w:r>
      <w:r>
        <w:br/>
      </w:r>
      <w:r>
        <w:rPr>
          <w:rFonts w:ascii="Times New Roman"/>
          <w:b w:val="false"/>
          <w:i w:val="false"/>
          <w:color w:val="000000"/>
          <w:sz w:val="28"/>
        </w:rPr>
        <w:t>
      Рәсімдік мәселелер бойынша Кеңестің шешімдері отырысқа қатысқан оның мүшелерінің жай көпшілік даусымен қабылданады.</w:t>
      </w:r>
      <w:r>
        <w:br/>
      </w:r>
      <w:r>
        <w:rPr>
          <w:rFonts w:ascii="Times New Roman"/>
          <w:b w:val="false"/>
          <w:i w:val="false"/>
          <w:color w:val="000000"/>
          <w:sz w:val="28"/>
        </w:rPr>
        <w:t>
      2. Кеңес шешімдері жазбаша нысанда баяндалады және олардың шығарылған күні мен орны, мәселені қараған Кеңестің құрамы, қабылданған шешімнің уәждері қамтылуға тиіс. Шешімдерге төрағалық етуші мен Кеңес хатшысы қол қояды.</w:t>
      </w:r>
      <w:r>
        <w:br/>
      </w:r>
      <w:r>
        <w:rPr>
          <w:rFonts w:ascii="Times New Roman"/>
          <w:b w:val="false"/>
          <w:i w:val="false"/>
          <w:color w:val="000000"/>
          <w:sz w:val="28"/>
        </w:rPr>
        <w:t>
      3. Кеңес қорытындылар, хаттамалық шешімдер және (немесе) ұсынымдар нысанында шешімдер қабылдайды. Кеңес мүшелерінің дауыс беруден қалыс қалуға құқығы жоқ. Кеңес мүшесі қабылданатын шешіммен келіспеген жағдайда, Кеңес отырысының хаттамасына қоса тіркелетін ерекше пікірін жазбаша баяндауға құқылы.</w:t>
      </w:r>
      <w:r>
        <w:br/>
      </w:r>
      <w:r>
        <w:rPr>
          <w:rFonts w:ascii="Times New Roman"/>
          <w:b w:val="false"/>
          <w:i w:val="false"/>
          <w:color w:val="000000"/>
          <w:sz w:val="28"/>
        </w:rPr>
        <w:t>
      4. Дауыстар тең болған жағдайда төрағалық етушінің даусы шешуші дауыс болып табылады.</w:t>
      </w:r>
      <w:r>
        <w:br/>
      </w:r>
      <w:r>
        <w:rPr>
          <w:rFonts w:ascii="Times New Roman"/>
          <w:b w:val="false"/>
          <w:i w:val="false"/>
          <w:color w:val="000000"/>
          <w:sz w:val="28"/>
        </w:rPr>
        <w:t>
      5. Кеңес барлық адамдардың өз шешімдерімен еркін танысуы үшін жағдайлар жасайды, олар жалпыға бірдей қолжетімді интернет-ресурстарда орналастырылады.</w:t>
      </w:r>
    </w:p>
    <w:p>
      <w:pPr>
        <w:spacing w:after="0"/>
        <w:ind w:left="0"/>
        <w:jc w:val="left"/>
      </w:pPr>
      <w:r>
        <w:rPr>
          <w:rFonts w:ascii="Times New Roman"/>
          <w:b/>
          <w:i w:val="false"/>
          <w:color w:val="000000"/>
        </w:rPr>
        <w:t xml:space="preserve"> 4-тарау. Кеңес жанындағы біліктілік комисиясының біліктілік</w:t>
      </w:r>
      <w:r>
        <w:br/>
      </w:r>
      <w:r>
        <w:rPr>
          <w:rFonts w:ascii="Times New Roman"/>
          <w:b/>
          <w:i w:val="false"/>
          <w:color w:val="000000"/>
        </w:rPr>
        <w:t>
емтиханын қабылдау тәртібі мен шарттары</w:t>
      </w:r>
    </w:p>
    <w:p>
      <w:pPr>
        <w:spacing w:after="0"/>
        <w:ind w:left="0"/>
        <w:jc w:val="both"/>
      </w:pPr>
      <w:r>
        <w:rPr>
          <w:rFonts w:ascii="Times New Roman"/>
          <w:b w:val="false"/>
          <w:i w:val="false"/>
          <w:color w:val="000000"/>
          <w:sz w:val="28"/>
        </w:rPr>
        <w:t>      </w:t>
      </w:r>
      <w:r>
        <w:rPr>
          <w:rFonts w:ascii="Times New Roman"/>
          <w:b/>
          <w:i w:val="false"/>
          <w:color w:val="000000"/>
          <w:sz w:val="28"/>
        </w:rPr>
        <w:t>11-бап. Кеңес жанындағы Біліктілік комиссиясы</w:t>
      </w:r>
      <w:r>
        <w:br/>
      </w:r>
      <w:r>
        <w:rPr>
          <w:rFonts w:ascii="Times New Roman"/>
          <w:b w:val="false"/>
          <w:i w:val="false"/>
          <w:color w:val="000000"/>
          <w:sz w:val="28"/>
        </w:rPr>
        <w:t>
      1. Судьялыққа кандидаттардың білім деңгейін және оларды практикада қолдану қабілетін айқындау үшін олардан біліктілік емтиханын қабылдауды Кеңес жанындағы Біліктілік комиссиясы (бұдан әрі – Комиссия) жүзеге асырады.</w:t>
      </w:r>
      <w:r>
        <w:br/>
      </w:r>
      <w:r>
        <w:rPr>
          <w:rFonts w:ascii="Times New Roman"/>
          <w:b w:val="false"/>
          <w:i w:val="false"/>
          <w:color w:val="000000"/>
          <w:sz w:val="28"/>
        </w:rPr>
        <w:t>
      2. Комиссияның құрамына:</w:t>
      </w:r>
      <w:r>
        <w:br/>
      </w:r>
      <w:r>
        <w:rPr>
          <w:rFonts w:ascii="Times New Roman"/>
          <w:b w:val="false"/>
          <w:i w:val="false"/>
          <w:color w:val="000000"/>
          <w:sz w:val="28"/>
        </w:rPr>
        <w:t>
      1) Кеңес тағайындайтын Комиссия төрағасы және құқық оқытушыларының, заңгер-ғалымдардың арасынан бес маман;</w:t>
      </w:r>
      <w:r>
        <w:br/>
      </w:r>
      <w:r>
        <w:rPr>
          <w:rFonts w:ascii="Times New Roman"/>
          <w:b w:val="false"/>
          <w:i w:val="false"/>
          <w:color w:val="000000"/>
          <w:sz w:val="28"/>
        </w:rPr>
        <w:t>
      2) Сот жюриі өз құрамынан ротациялық негізде жіберетін үш судья, оның ішінде отставкадағы судьялар;</w:t>
      </w:r>
      <w:r>
        <w:br/>
      </w:r>
      <w:r>
        <w:rPr>
          <w:rFonts w:ascii="Times New Roman"/>
          <w:b w:val="false"/>
          <w:i w:val="false"/>
          <w:color w:val="000000"/>
          <w:sz w:val="28"/>
        </w:rPr>
        <w:t>
      3) Кеңес тағайындайтын Бас прокуратураның, Әділет министрлігінің, адвокатураның бір-бір өкілі;</w:t>
      </w:r>
      <w:r>
        <w:br/>
      </w:r>
      <w:r>
        <w:rPr>
          <w:rFonts w:ascii="Times New Roman"/>
          <w:b w:val="false"/>
          <w:i w:val="false"/>
          <w:color w:val="000000"/>
          <w:sz w:val="28"/>
        </w:rPr>
        <w:t>
      4) Кеңес тағайындайтын жұртшылықтың өзге де өкілдері, оның ішінде шетелдік сарапшылар кіреді.</w:t>
      </w:r>
      <w:r>
        <w:br/>
      </w:r>
      <w:r>
        <w:rPr>
          <w:rFonts w:ascii="Times New Roman"/>
          <w:b w:val="false"/>
          <w:i w:val="false"/>
          <w:color w:val="000000"/>
          <w:sz w:val="28"/>
        </w:rPr>
        <w:t>
      3. Комиссия төрағасы және оның мүшелері оның құрамына екі жыл мерзімге тағайындалады немесе жіберіледі. Бос қызмет орны болған жағдайда Комиссияның жаңа мүшесі Комиссияның бұрынғы мүшесі шығып қалған күннен бастап екі айдан кешіктірілмей тағайындалуға немесе жіберілуге тиіс.</w:t>
      </w:r>
      <w:r>
        <w:br/>
      </w:r>
      <w:r>
        <w:rPr>
          <w:rFonts w:ascii="Times New Roman"/>
          <w:b w:val="false"/>
          <w:i w:val="false"/>
          <w:color w:val="000000"/>
          <w:sz w:val="28"/>
        </w:rPr>
        <w:t>
      4. Комиссия құрамына ұсынылған адамдардың заңтану саласындағы кәсіби білімі, заң мамандығы бойынша кемінде он жыл жұмыс тәжірибесі және мінсіз беделі болуға тиіс.</w:t>
      </w:r>
      <w:r>
        <w:br/>
      </w:r>
      <w:r>
        <w:rPr>
          <w:rFonts w:ascii="Times New Roman"/>
          <w:b w:val="false"/>
          <w:i w:val="false"/>
          <w:color w:val="000000"/>
          <w:sz w:val="28"/>
        </w:rPr>
        <w:t>
      5. Біліктілік комиссиясының Төрағасы және оның мүшелері зайыбына (жұбайына), жақын туыстарына немесе жекжаттарына қатысты мәселелерді қарау кезінде отырысқа қатысуға құқылы емес.</w:t>
      </w:r>
      <w:r>
        <w:br/>
      </w:r>
      <w:r>
        <w:rPr>
          <w:rFonts w:ascii="Times New Roman"/>
          <w:b w:val="false"/>
          <w:i w:val="false"/>
          <w:color w:val="000000"/>
          <w:sz w:val="28"/>
        </w:rPr>
        <w:t>
      6. Комиссияның қызметін қамтамасыз етуді Кеңес аппараты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12-бап. Комиссияның біліктілік емтихандарын қабылдау</w:t>
      </w:r>
      <w:r>
        <w:br/>
      </w:r>
      <w:r>
        <w:rPr>
          <w:rFonts w:ascii="Times New Roman"/>
          <w:b w:val="false"/>
          <w:i w:val="false"/>
          <w:color w:val="000000"/>
          <w:sz w:val="28"/>
        </w:rPr>
        <w:t>
               </w:t>
      </w:r>
      <w:r>
        <w:rPr>
          <w:rFonts w:ascii="Times New Roman"/>
          <w:b/>
          <w:i w:val="false"/>
          <w:color w:val="000000"/>
          <w:sz w:val="28"/>
        </w:rPr>
        <w:t>жөніндегі отырыстары</w:t>
      </w:r>
      <w:r>
        <w:br/>
      </w:r>
      <w:r>
        <w:rPr>
          <w:rFonts w:ascii="Times New Roman"/>
          <w:b w:val="false"/>
          <w:i w:val="false"/>
          <w:color w:val="000000"/>
          <w:sz w:val="28"/>
        </w:rPr>
        <w:t xml:space="preserve">
      1. Комиссия біліктілік емтихандарын, оның ішінде судья практикасынан нақты жағдайларды бейнелейтін, практикалық тапсырмалардан тұратын біліктілік емтихандарын қабылдау жөніндегі өзінің отырыстарын қажеттілігіне қарай, бірақ жылына кемінде төрт рет өткізеді. </w:t>
      </w:r>
      <w:r>
        <w:br/>
      </w:r>
      <w:r>
        <w:rPr>
          <w:rFonts w:ascii="Times New Roman"/>
          <w:b w:val="false"/>
          <w:i w:val="false"/>
          <w:color w:val="000000"/>
          <w:sz w:val="28"/>
        </w:rPr>
        <w:t xml:space="preserve">
      2. Комиссияның біліктілік емтихандарын қабылдау жөніндегі отырыстары ашық және жария түрде өткізіледі. Егер отырыстарға Комиссия мүшелерінің жалпы санының кемінде үштен екісі қатысса, отырыстар заңды деп есептеледі. </w:t>
      </w:r>
      <w:r>
        <w:br/>
      </w:r>
      <w:r>
        <w:rPr>
          <w:rFonts w:ascii="Times New Roman"/>
          <w:b w:val="false"/>
          <w:i w:val="false"/>
          <w:color w:val="000000"/>
          <w:sz w:val="28"/>
        </w:rPr>
        <w:t>
      3. Комиссия отырысының өткізілетін уақыты мен орны туралы оның мүшелері мен шақырылған адамдар күнтізбелік он күннен кешіктірілмей хабардар етіледі.</w:t>
      </w:r>
    </w:p>
    <w:p>
      <w:pPr>
        <w:spacing w:after="0"/>
        <w:ind w:left="0"/>
        <w:jc w:val="both"/>
      </w:pPr>
      <w:r>
        <w:rPr>
          <w:rFonts w:ascii="Times New Roman"/>
          <w:b w:val="false"/>
          <w:i w:val="false"/>
          <w:color w:val="000000"/>
          <w:sz w:val="28"/>
        </w:rPr>
        <w:t>      </w:t>
      </w:r>
      <w:r>
        <w:rPr>
          <w:rFonts w:ascii="Times New Roman"/>
          <w:b/>
          <w:i w:val="false"/>
          <w:color w:val="000000"/>
          <w:sz w:val="28"/>
        </w:rPr>
        <w:t>13-бап. Біліктілік емтихандарын қабылдаудың (тапсырудың)</w:t>
      </w:r>
      <w:r>
        <w:br/>
      </w:r>
      <w:r>
        <w:rPr>
          <w:rFonts w:ascii="Times New Roman"/>
          <w:b w:val="false"/>
          <w:i w:val="false"/>
          <w:color w:val="000000"/>
          <w:sz w:val="28"/>
        </w:rPr>
        <w:t>
               </w:t>
      </w:r>
      <w:r>
        <w:rPr>
          <w:rFonts w:ascii="Times New Roman"/>
          <w:b/>
          <w:i w:val="false"/>
          <w:color w:val="000000"/>
          <w:sz w:val="28"/>
        </w:rPr>
        <w:t>тәртібі мен шарттары</w:t>
      </w:r>
      <w:r>
        <w:br/>
      </w:r>
      <w:r>
        <w:rPr>
          <w:rFonts w:ascii="Times New Roman"/>
          <w:b w:val="false"/>
          <w:i w:val="false"/>
          <w:color w:val="000000"/>
          <w:sz w:val="28"/>
        </w:rPr>
        <w:t>
      1. Комиссияда құжаттарды қабылдау, біліктілік емтихандарын тапсыру тәртібі Кеңес регламентімен айқындалады.</w:t>
      </w:r>
      <w:r>
        <w:br/>
      </w:r>
      <w:r>
        <w:rPr>
          <w:rFonts w:ascii="Times New Roman"/>
          <w:b w:val="false"/>
          <w:i w:val="false"/>
          <w:color w:val="000000"/>
          <w:sz w:val="28"/>
        </w:rPr>
        <w:t>
      2. Судьялыққа кандидаттардан біліктілік емтихандарын қабылдау азаматтар арнайы тексеруден өткеннен кейін жүзеге асырылады.</w:t>
      </w:r>
      <w:r>
        <w:br/>
      </w: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теріс себептермен судья лауазымынан босатылған адамдарды қоспағанда, бұрын кемінде бес жыл тұрақты судья болып жұмыс істеген және босатылған күннен бастап төрт жыл ішінде судья лауазымына қайтадан орналасуға ниет білдірген адамдар біліктілік емтиханын тапсырудан босатылады.</w:t>
      </w:r>
      <w:r>
        <w:br/>
      </w:r>
      <w:r>
        <w:rPr>
          <w:rFonts w:ascii="Times New Roman"/>
          <w:b w:val="false"/>
          <w:i w:val="false"/>
          <w:color w:val="000000"/>
          <w:sz w:val="28"/>
        </w:rPr>
        <w:t>
      4. Мамандандырылған магистратурадағы оқуды бітірген адамдар мамандандырылған магистратурада оқуын аяқтаған күннен бастап төрт жыл бойы біліктілік емтиханын тапсырудан босатылады.</w:t>
      </w:r>
      <w:r>
        <w:br/>
      </w:r>
      <w:r>
        <w:rPr>
          <w:rFonts w:ascii="Times New Roman"/>
          <w:b w:val="false"/>
          <w:i w:val="false"/>
          <w:color w:val="000000"/>
          <w:sz w:val="28"/>
        </w:rPr>
        <w:t>
      5. Қызметтік міндеттерін орындау кезінде кір келтірген теріс қылықтары және Қазақстан Республикасының заңнамасын бұзғаны үшін судья қызметінен, құқық қорғау органдарынан немесе өзге де мемлекеттік қызметтен шығарылған адамдар біліктілік емтихандарын тапсыруға жіберілмейді.</w:t>
      </w:r>
      <w:r>
        <w:br/>
      </w:r>
      <w:r>
        <w:rPr>
          <w:rFonts w:ascii="Times New Roman"/>
          <w:b w:val="false"/>
          <w:i w:val="false"/>
          <w:color w:val="000000"/>
          <w:sz w:val="28"/>
        </w:rPr>
        <w:t>
      6. Біліктілік емтиханын тапсыру нәтижесі емтихан тапсырылған күннен бастап төрт жыл бойы жарамды болады.</w:t>
      </w:r>
      <w:r>
        <w:br/>
      </w:r>
      <w:r>
        <w:rPr>
          <w:rFonts w:ascii="Times New Roman"/>
          <w:b w:val="false"/>
          <w:i w:val="false"/>
          <w:color w:val="000000"/>
          <w:sz w:val="28"/>
        </w:rPr>
        <w:t>
      7. Біліктілік емтихандарын тапсыра алмаған адамдар оларды қайтадан тапсыруға бір жылдан кейін жіберіледі.</w:t>
      </w:r>
      <w:r>
        <w:br/>
      </w:r>
      <w:r>
        <w:rPr>
          <w:rFonts w:ascii="Times New Roman"/>
          <w:b w:val="false"/>
          <w:i w:val="false"/>
          <w:color w:val="000000"/>
          <w:sz w:val="28"/>
        </w:rPr>
        <w:t>
      8. Біліктілік емтиханын тапсырған адамдар туралы, сондай-ақ біліктілік емтихандарының үлгі сұрақтары жалпыға бірдей қолжетімді интернет-ресурстарда орналастырылады.</w:t>
      </w:r>
      <w:r>
        <w:br/>
      </w:r>
      <w:r>
        <w:rPr>
          <w:rFonts w:ascii="Times New Roman"/>
          <w:b w:val="false"/>
          <w:i w:val="false"/>
          <w:color w:val="000000"/>
          <w:sz w:val="28"/>
        </w:rPr>
        <w:t>
      9. Судьялыққа кандидаттардан емтихан алу кезеңдерінің бірін қабылдау жүзеге асырылатын электрондық жүйе ақпаратқа санкциясыз қол жеткізуді, ақпаратты жинау, өңдеу, жинақтау, сақтау, іздестіру және берудің бағдарламалық-техникалық жұмыс істеуінің бұзылуын, көрсетілген құралдардың істен шығуын болғызбайтын тиісті қауіпсіздік шараларымен қамтамасыз етілуге тиіс.</w:t>
      </w:r>
      <w:r>
        <w:br/>
      </w:r>
      <w:r>
        <w:rPr>
          <w:rFonts w:ascii="Times New Roman"/>
          <w:b w:val="false"/>
          <w:i w:val="false"/>
          <w:color w:val="000000"/>
          <w:sz w:val="28"/>
        </w:rPr>
        <w:t>
      Электрондық жүйенің осы тармақтың бірінші бөлігінде көрсетілген талаптарға сәйкестігін тексеру мақсатында тәуелсіз бағалау, оның ішінде шетелдік мамандар тартыла отырып, тәуелсіз бағалау жүргізілуі мүмкін.</w:t>
      </w:r>
      <w:r>
        <w:br/>
      </w:r>
      <w:r>
        <w:rPr>
          <w:rFonts w:ascii="Times New Roman"/>
          <w:b w:val="false"/>
          <w:i w:val="false"/>
          <w:color w:val="000000"/>
          <w:sz w:val="28"/>
        </w:rPr>
        <w:t>
      10. Біліктілік емтиханын тапсыру рәсімі үш кезеңді қамтиды:</w:t>
      </w:r>
      <w:r>
        <w:br/>
      </w:r>
      <w:r>
        <w:rPr>
          <w:rFonts w:ascii="Times New Roman"/>
          <w:b w:val="false"/>
          <w:i w:val="false"/>
          <w:color w:val="000000"/>
          <w:sz w:val="28"/>
        </w:rPr>
        <w:t>
      1) заңнаманы білуі және оны практикада қолдана білу қабілетін компьютерлік тестілеу;</w:t>
      </w:r>
      <w:r>
        <w:br/>
      </w:r>
      <w:r>
        <w:rPr>
          <w:rFonts w:ascii="Times New Roman"/>
          <w:b w:val="false"/>
          <w:i w:val="false"/>
          <w:color w:val="000000"/>
          <w:sz w:val="28"/>
        </w:rPr>
        <w:t>
      2) үміткердің білімін және оны практикада қолдану қабілетін емтихан билеттері бойынша тексеру;</w:t>
      </w:r>
      <w:r>
        <w:br/>
      </w:r>
      <w:r>
        <w:rPr>
          <w:rFonts w:ascii="Times New Roman"/>
          <w:b w:val="false"/>
          <w:i w:val="false"/>
          <w:color w:val="000000"/>
          <w:sz w:val="28"/>
        </w:rPr>
        <w:t>
      3) психологиялық тестілеу.</w:t>
      </w:r>
      <w:r>
        <w:br/>
      </w:r>
      <w:r>
        <w:rPr>
          <w:rFonts w:ascii="Times New Roman"/>
          <w:b w:val="false"/>
          <w:i w:val="false"/>
          <w:color w:val="000000"/>
          <w:sz w:val="28"/>
        </w:rPr>
        <w:t>
      Емтихан билеттеріндегі сұрақтардың санын Комиссия белгілейді.</w:t>
      </w:r>
      <w:r>
        <w:br/>
      </w:r>
      <w:r>
        <w:rPr>
          <w:rFonts w:ascii="Times New Roman"/>
          <w:b w:val="false"/>
          <w:i w:val="false"/>
          <w:color w:val="000000"/>
          <w:sz w:val="28"/>
        </w:rPr>
        <w:t>
      Біліктілік емтихандарына енгізілуге тиіс сұрақтардың тізбесін және емтихан билеттерін әзірлеуді Комиссия ұйымдастырады. Сұрақтардың тізбесі Кеңестің отырысында бекітіледі.</w:t>
      </w:r>
    </w:p>
    <w:p>
      <w:pPr>
        <w:spacing w:after="0"/>
        <w:ind w:left="0"/>
        <w:jc w:val="both"/>
      </w:pPr>
      <w:r>
        <w:rPr>
          <w:rFonts w:ascii="Times New Roman"/>
          <w:b w:val="false"/>
          <w:i w:val="false"/>
          <w:color w:val="000000"/>
          <w:sz w:val="28"/>
        </w:rPr>
        <w:t>      </w:t>
      </w:r>
      <w:r>
        <w:rPr>
          <w:rFonts w:ascii="Times New Roman"/>
          <w:b/>
          <w:i w:val="false"/>
          <w:color w:val="000000"/>
          <w:sz w:val="28"/>
        </w:rPr>
        <w:t>14-бап. Біліктілік емтихандарын қабылдаудан бас тарту</w:t>
      </w:r>
      <w:r>
        <w:br/>
      </w:r>
      <w:r>
        <w:rPr>
          <w:rFonts w:ascii="Times New Roman"/>
          <w:b w:val="false"/>
          <w:i w:val="false"/>
          <w:color w:val="000000"/>
          <w:sz w:val="28"/>
        </w:rPr>
        <w:t>
      Судьялыққа кандидаттар Қазақстан Республикасының заңнамалық актілерінде қойылған талаптарға сай келмеген жағдайларда, біліктілік емтихандарын қабылдаудан бас тартуға жол беріледі.</w:t>
      </w:r>
      <w:r>
        <w:br/>
      </w:r>
      <w:r>
        <w:rPr>
          <w:rFonts w:ascii="Times New Roman"/>
          <w:b w:val="false"/>
          <w:i w:val="false"/>
          <w:color w:val="000000"/>
          <w:sz w:val="28"/>
        </w:rPr>
        <w:t>
      Біліктілік емтихандарын қабылдаудан бас тартқан жағдайда Комиссия өтініш берілген күннен бастап бір ай ішінде азаматқа дәлелді жауап беруге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15-бап. Полиграфологиялық зерттеуді қабылдаудың</w:t>
      </w:r>
      <w:r>
        <w:br/>
      </w:r>
      <w:r>
        <w:rPr>
          <w:rFonts w:ascii="Times New Roman"/>
          <w:b w:val="false"/>
          <w:i w:val="false"/>
          <w:color w:val="000000"/>
          <w:sz w:val="28"/>
        </w:rPr>
        <w:t>
</w:t>
      </w:r>
      <w:r>
        <w:rPr>
          <w:rFonts w:ascii="Times New Roman"/>
          <w:b/>
          <w:i w:val="false"/>
          <w:color w:val="000000"/>
          <w:sz w:val="28"/>
        </w:rPr>
        <w:t>              (тапсырудың) тәртібі мен шарттары</w:t>
      </w:r>
      <w:r>
        <w:br/>
      </w:r>
      <w:r>
        <w:rPr>
          <w:rFonts w:ascii="Times New Roman"/>
          <w:b w:val="false"/>
          <w:i w:val="false"/>
          <w:color w:val="000000"/>
          <w:sz w:val="28"/>
        </w:rPr>
        <w:t>
      1. Біліктілік емтиханын ойдағыдай тапсырған адамдар қосымша ақпарат алу және беріліп отырған мәліметтердің дұрыстығын тексеру мақсатында полиграфологиялық зерттеуден өтеді.</w:t>
      </w:r>
      <w:r>
        <w:br/>
      </w:r>
      <w:r>
        <w:rPr>
          <w:rFonts w:ascii="Times New Roman"/>
          <w:b w:val="false"/>
          <w:i w:val="false"/>
          <w:color w:val="000000"/>
          <w:sz w:val="28"/>
        </w:rPr>
        <w:t>
      2. Зерттеуден өтудің негізгі мақсаттары:</w:t>
      </w:r>
      <w:r>
        <w:br/>
      </w:r>
      <w:r>
        <w:rPr>
          <w:rFonts w:ascii="Times New Roman"/>
          <w:b w:val="false"/>
          <w:i w:val="false"/>
          <w:color w:val="000000"/>
          <w:sz w:val="28"/>
        </w:rPr>
        <w:t>
      1) құқыққа қарсы ниетін;</w:t>
      </w:r>
      <w:r>
        <w:br/>
      </w:r>
      <w:r>
        <w:rPr>
          <w:rFonts w:ascii="Times New Roman"/>
          <w:b w:val="false"/>
          <w:i w:val="false"/>
          <w:color w:val="000000"/>
          <w:sz w:val="28"/>
        </w:rPr>
        <w:t>
      2) мінезінің жасырын бұзылуын, келеңсіз тәуелділікті, есірткі, психотроптық заттарды және психикалық және физикалық тәуелділік туғызатын өзге де психикаға белсенді әсер ететін заттарды тұтынуды;</w:t>
      </w:r>
      <w:r>
        <w:br/>
      </w:r>
      <w:r>
        <w:rPr>
          <w:rFonts w:ascii="Times New Roman"/>
          <w:b w:val="false"/>
          <w:i w:val="false"/>
          <w:color w:val="000000"/>
          <w:sz w:val="28"/>
        </w:rPr>
        <w:t>
      3) сауалнамалық деректерді, табысы, мүлкі және мүліктік сипаттағы міндеттемелері туралы мәліметтерді, қос азаматтығының болуын, жалған құжаттарды пайдалануын жасыруын немесе бұрмалауын;</w:t>
      </w:r>
      <w:r>
        <w:br/>
      </w:r>
      <w:r>
        <w:rPr>
          <w:rFonts w:ascii="Times New Roman"/>
          <w:b w:val="false"/>
          <w:i w:val="false"/>
          <w:color w:val="000000"/>
          <w:sz w:val="28"/>
        </w:rPr>
        <w:t>
      4) бұрын орын алған сыбайлас жемқорлық құқық бұзушылықтар жасаған, құпия және қызметтік ақпаратты бөгде адамдарға беру фактілерін;</w:t>
      </w:r>
      <w:r>
        <w:br/>
      </w:r>
      <w:r>
        <w:rPr>
          <w:rFonts w:ascii="Times New Roman"/>
          <w:b w:val="false"/>
          <w:i w:val="false"/>
          <w:color w:val="000000"/>
          <w:sz w:val="28"/>
        </w:rPr>
        <w:t>
      5) тәртіптік, әкімшілік және оның ішінде сыбайлас жемқорлық құқық бұзушылықтар жасағаны үшін қылмыстық жауаптылыққа тартылу фактілерін;</w:t>
      </w:r>
      <w:r>
        <w:br/>
      </w:r>
      <w:r>
        <w:rPr>
          <w:rFonts w:ascii="Times New Roman"/>
          <w:b w:val="false"/>
          <w:i w:val="false"/>
          <w:color w:val="000000"/>
          <w:sz w:val="28"/>
        </w:rPr>
        <w:t>
      6) тыйым салынған қоғамдық бірлестіктермен, қылмыстық және террористік ұйымдармен байланысын немесе егер бұл олардың лауазымдық міндеттеріне кірмеген болса, коммерциялық құрылымдарға қатысқанын;</w:t>
      </w:r>
      <w:r>
        <w:br/>
      </w:r>
      <w:r>
        <w:rPr>
          <w:rFonts w:ascii="Times New Roman"/>
          <w:b w:val="false"/>
          <w:i w:val="false"/>
          <w:color w:val="000000"/>
          <w:sz w:val="28"/>
        </w:rPr>
        <w:t>
      7) лауазымдық өкілеттіктерін теріс пайдаланғанын анықтау болып табылады.</w:t>
      </w:r>
      <w:r>
        <w:br/>
      </w:r>
      <w:r>
        <w:rPr>
          <w:rFonts w:ascii="Times New Roman"/>
          <w:b w:val="false"/>
          <w:i w:val="false"/>
          <w:color w:val="000000"/>
          <w:sz w:val="28"/>
        </w:rPr>
        <w:t>
      3. Полиграфологиялық зерттеудің қорытындысы ұсынымдық сипатта болады.</w:t>
      </w:r>
      <w:r>
        <w:br/>
      </w:r>
      <w:r>
        <w:rPr>
          <w:rFonts w:ascii="Times New Roman"/>
          <w:b w:val="false"/>
          <w:i w:val="false"/>
          <w:color w:val="000000"/>
          <w:sz w:val="28"/>
        </w:rPr>
        <w:t>
      4. Полиграфологиялық зерттеуден өту тәртібін Қазақстан Республикасының Үкіметі айқындайды.</w:t>
      </w:r>
    </w:p>
    <w:p>
      <w:pPr>
        <w:spacing w:after="0"/>
        <w:ind w:left="0"/>
        <w:jc w:val="left"/>
      </w:pPr>
      <w:r>
        <w:rPr>
          <w:rFonts w:ascii="Times New Roman"/>
          <w:b/>
          <w:i w:val="false"/>
          <w:color w:val="000000"/>
        </w:rPr>
        <w:t xml:space="preserve"> 5-тарау. Аудандық сот төрағасы, аудандық, облыстық және Жоғарғы</w:t>
      </w:r>
      <w:r>
        <w:br/>
      </w:r>
      <w:r>
        <w:rPr>
          <w:rFonts w:ascii="Times New Roman"/>
          <w:b/>
          <w:i w:val="false"/>
          <w:color w:val="000000"/>
        </w:rPr>
        <w:t>
Сот судьясы лауазымына тағайындау туралы ұсынымдар шығару</w:t>
      </w:r>
    </w:p>
    <w:p>
      <w:pPr>
        <w:spacing w:after="0"/>
        <w:ind w:left="0"/>
        <w:jc w:val="both"/>
      </w:pPr>
      <w:r>
        <w:rPr>
          <w:rFonts w:ascii="Times New Roman"/>
          <w:b w:val="false"/>
          <w:i w:val="false"/>
          <w:color w:val="000000"/>
          <w:sz w:val="28"/>
        </w:rPr>
        <w:t>      </w:t>
      </w:r>
      <w:r>
        <w:rPr>
          <w:rFonts w:ascii="Times New Roman"/>
          <w:b/>
          <w:i w:val="false"/>
          <w:color w:val="000000"/>
          <w:sz w:val="28"/>
        </w:rPr>
        <w:t>16-бап. Судья лауазымына конкурс</w:t>
      </w:r>
      <w:r>
        <w:br/>
      </w:r>
      <w:r>
        <w:rPr>
          <w:rFonts w:ascii="Times New Roman"/>
          <w:b w:val="false"/>
          <w:i w:val="false"/>
          <w:color w:val="000000"/>
          <w:sz w:val="28"/>
        </w:rPr>
        <w:t>
      1. Кеңестiң аудандық сот төрағасының және судьясының, облыстық сот судьясының және Жоғарғы Сот судьясының лауазымдарына тағайындау туралы ұсынымы конкурстық қараудың нәтижелерi бойынша берiледi.</w:t>
      </w:r>
      <w:r>
        <w:br/>
      </w:r>
      <w:r>
        <w:rPr>
          <w:rFonts w:ascii="Times New Roman"/>
          <w:b w:val="false"/>
          <w:i w:val="false"/>
          <w:color w:val="000000"/>
          <w:sz w:val="28"/>
        </w:rPr>
        <w:t>
      2. Конкурс жариялау туралы шешімді Жоғарғы Соттың, жергілікті және басқа да соттардың қызметін қамтамасыз ету жөніндегі уәкілетті органның ұсынымына негізделген Кеңес хатшысының ұсынысы бойынша Кеңес Төрағасы қабылдайды.</w:t>
      </w:r>
      <w:r>
        <w:br/>
      </w:r>
      <w:r>
        <w:rPr>
          <w:rFonts w:ascii="Times New Roman"/>
          <w:b w:val="false"/>
          <w:i w:val="false"/>
          <w:color w:val="000000"/>
          <w:sz w:val="28"/>
        </w:rPr>
        <w:t>
      3. Аудандық сот төрағасының және судьясының, облыстық сот судьясының және Жоғарғы Сот судьясының лауазымдарына бос орындар туралы ұсыныс конкурсты жариялау үшін негіз болып табылады.</w:t>
      </w:r>
      <w:r>
        <w:br/>
      </w:r>
      <w:r>
        <w:rPr>
          <w:rFonts w:ascii="Times New Roman"/>
          <w:b w:val="false"/>
          <w:i w:val="false"/>
          <w:color w:val="000000"/>
          <w:sz w:val="28"/>
        </w:rPr>
        <w:t>
      4. Кеңестің аудандық сот төрағасының және судьясының, облыстық сот судьясының және Жоғарғы Сот судьясының бос лауазымдарына конкурс жариялау туралы хабарландыруын Кеңес аппараты конкурстан бір ай бұрын Қазақстан Республикасының барлық аумағында Қазақстан Республикасының бүкіл аумағына таралатын мерзімді баспа басылымдарында конкурсқа дейін кемінде бір ай бұрын қазақ және орыс тілдерінде жариялайды.</w:t>
      </w:r>
      <w:r>
        <w:br/>
      </w:r>
      <w:r>
        <w:rPr>
          <w:rFonts w:ascii="Times New Roman"/>
          <w:b w:val="false"/>
          <w:i w:val="false"/>
          <w:color w:val="000000"/>
          <w:sz w:val="28"/>
        </w:rPr>
        <w:t>
      5. Аудандық сот төрағасы және судьясы, облыстық сот судьясы және Жоғарғы Сот судьясы лауазымына конкурсқа қатысу үшін Қазақстан Республикасының бүкіл аумағына таралатын мерзімді баспа басылымдарында хабарландыру жарияланған күннен бастап бір айдың ішінде Кеңес аппаратына өтініш және тізбесі Кеңес регламентімен белгіленген басқа да құжаттарды беру қажет.</w:t>
      </w:r>
      <w:r>
        <w:br/>
      </w:r>
      <w:r>
        <w:rPr>
          <w:rFonts w:ascii="Times New Roman"/>
          <w:b w:val="false"/>
          <w:i w:val="false"/>
          <w:color w:val="000000"/>
          <w:sz w:val="28"/>
        </w:rPr>
        <w:t>
      6. Кеңес аппараты конкурсқа құжаттар қабылдауды аяқталғаннан кейін үміткерлердің тізімін кандидаттарды жұмыс орны бойынша тексеру, құқық қорғау органдарынан мәліметтер алу үшін барлық облыстық соттарға жібереді және оларды Кеңестің веб-сайтына және жалпыға бірдей қолжетімді интернет-ресурстарда орналастырады.</w:t>
      </w:r>
      <w:r>
        <w:br/>
      </w:r>
      <w:r>
        <w:rPr>
          <w:rFonts w:ascii="Times New Roman"/>
          <w:b w:val="false"/>
          <w:i w:val="false"/>
          <w:color w:val="000000"/>
          <w:sz w:val="28"/>
        </w:rPr>
        <w:t>
      Үміткерлердің жеке басы туралы толық әрі объективті ақпарат алу мақсатында Кеңес апараты құқық қорғау органдарынан және олардың аумақтық бөлімшелерінен, басқа да мемлекеттік органдардан, адвокаттар алқаларынан үміткерлер туралы қосымша мәліметтер сұратуға құқылы.</w:t>
      </w:r>
    </w:p>
    <w:p>
      <w:pPr>
        <w:spacing w:after="0"/>
        <w:ind w:left="0"/>
        <w:jc w:val="both"/>
      </w:pPr>
      <w:r>
        <w:rPr>
          <w:rFonts w:ascii="Times New Roman"/>
          <w:b/>
          <w:i w:val="false"/>
          <w:color w:val="000000"/>
          <w:sz w:val="28"/>
        </w:rPr>
        <w:t>      17-бап. Аудандық сот төрағасы, аудандық және облыстық сот</w:t>
      </w:r>
      <w:r>
        <w:br/>
      </w:r>
      <w:r>
        <w:rPr>
          <w:rFonts w:ascii="Times New Roman"/>
          <w:b w:val="false"/>
          <w:i w:val="false"/>
          <w:color w:val="000000"/>
          <w:sz w:val="28"/>
        </w:rPr>
        <w:t>
</w:t>
      </w:r>
      <w:r>
        <w:rPr>
          <w:rFonts w:ascii="Times New Roman"/>
          <w:b/>
          <w:i w:val="false"/>
          <w:color w:val="000000"/>
          <w:sz w:val="28"/>
        </w:rPr>
        <w:t>              судьясы, Жоғарғы Сот судьясы лауазымына конкурсқа</w:t>
      </w:r>
      <w:r>
        <w:br/>
      </w:r>
      <w:r>
        <w:rPr>
          <w:rFonts w:ascii="Times New Roman"/>
          <w:b w:val="false"/>
          <w:i w:val="false"/>
          <w:color w:val="000000"/>
          <w:sz w:val="28"/>
        </w:rPr>
        <w:t>
</w:t>
      </w:r>
      <w:r>
        <w:rPr>
          <w:rFonts w:ascii="Times New Roman"/>
          <w:b/>
          <w:i w:val="false"/>
          <w:color w:val="000000"/>
          <w:sz w:val="28"/>
        </w:rPr>
        <w:t>              қатысушылар</w:t>
      </w:r>
      <w:r>
        <w:br/>
      </w:r>
      <w:r>
        <w:rPr>
          <w:rFonts w:ascii="Times New Roman"/>
          <w:b w:val="false"/>
          <w:i w:val="false"/>
          <w:color w:val="000000"/>
          <w:sz w:val="28"/>
        </w:rPr>
        <w:t>
      1. Аудандық және оларға теңестірілген соттың төрағасы және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Конституциялық заңының 29-бабы 1-тармағының талаптарына сай келетін азаматтар, ал жұмыс істейтін судьялар болып табылатын кандидаттар – «Қазақстан Республикасының сот жүйесі мен судьяларының мәртебесі туралы» Қазақстан Республикасы Конституциялық заңының 28-бабының және 29-бабы 1-тармағының талаптарына сай келсе, қатыса алады.</w:t>
      </w:r>
      <w:r>
        <w:br/>
      </w:r>
      <w:r>
        <w:rPr>
          <w:rFonts w:ascii="Times New Roman"/>
          <w:b w:val="false"/>
          <w:i w:val="false"/>
          <w:color w:val="000000"/>
          <w:sz w:val="28"/>
        </w:rPr>
        <w:t>
      Аудандық сот төрағасы бос лауазымына кандидатуралар жұмыс істеп жүрген судьялар болуы немесе судья лауазымында кемінде бес жыл жұмыс өтілі болуы және жоғары тұрған судьяның және/немесе отставкадағы судьяның бірінің және судья болып табылмайтын бір адамның жазбаша кепілгерлігін алуға тиіс.</w:t>
      </w:r>
      <w:r>
        <w:br/>
      </w:r>
      <w:r>
        <w:rPr>
          <w:rFonts w:ascii="Times New Roman"/>
          <w:b w:val="false"/>
          <w:i w:val="false"/>
          <w:color w:val="000000"/>
          <w:sz w:val="28"/>
        </w:rPr>
        <w:t>
      2. Облыстық және оған теңестірілген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Конституциялық заңының талаптарына сай келетін, заң мамандығы бойынша кемінде он бес жыл жұмыс өтілі, соның ішінде судьялық жұмыста кемінде бес жыл өтілі бар, облыстық соттың жалпы отырысының қорытындысын және жоғары тұрған судьяның және/немесе отставкадағы судьяның бірінің және судья болып табылмайтын бір адамның жазбаша кепілгерлігін алған азаматтар қатыса алады.</w:t>
      </w:r>
      <w:r>
        <w:br/>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Тиісті облыстық соттың жалпы отырысының қорытындысына Жоғарғы Соттың жалпы отырысына шағым жасалуы мүмкін.</w:t>
      </w:r>
      <w:r>
        <w:br/>
      </w:r>
      <w:r>
        <w:rPr>
          <w:rFonts w:ascii="Times New Roman"/>
          <w:b w:val="false"/>
          <w:i w:val="false"/>
          <w:color w:val="000000"/>
          <w:sz w:val="28"/>
        </w:rPr>
        <w:t>
      Тиісті облыстық соттың немесе Жоғарғы Соттың жалпы отырысының қорытындысын кандидат Кеңеске ұсынады.</w:t>
      </w:r>
      <w:r>
        <w:br/>
      </w:r>
      <w:r>
        <w:rPr>
          <w:rFonts w:ascii="Times New Roman"/>
          <w:b w:val="false"/>
          <w:i w:val="false"/>
          <w:color w:val="000000"/>
          <w:sz w:val="28"/>
        </w:rPr>
        <w:t>
      3. Жоғарғы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талаптарына сай келетін, заң мамандығы бойынша кемінде жиырма жыл жұмыс өтілі, соның ішінде судьялық жұмыста кемінде он жыл, оның кемінде бес жылын облыстық соттың судьясы болып істеген және облыстық соттың жалпы отырысының қорытындысын және жоғары тұрған судьяның және/немесе отставкадағы судьяның бірінің және судья болып табылмайтын бір адамның жазбаша кепілгерлігін алған азаматтар қатыса алады.</w:t>
      </w:r>
      <w:r>
        <w:br/>
      </w:r>
      <w:r>
        <w:rPr>
          <w:rFonts w:ascii="Times New Roman"/>
          <w:b w:val="false"/>
          <w:i w:val="false"/>
          <w:color w:val="000000"/>
          <w:sz w:val="28"/>
        </w:rPr>
        <w:t>
      Жоғары Соттың жалпы отырысының қорытындысын кандидат Кеңеске ұсынады.</w:t>
      </w:r>
      <w:r>
        <w:br/>
      </w:r>
      <w:r>
        <w:rPr>
          <w:rFonts w:ascii="Times New Roman"/>
          <w:b w:val="false"/>
          <w:i w:val="false"/>
          <w:color w:val="000000"/>
          <w:sz w:val="28"/>
        </w:rPr>
        <w:t>
      4. Аудандық сот төрағасы және судьясы, облыстық сот судьясы лауазымына конкурсқа қатысушылар құжаттарын Кеңеске тапсырғаннан кейін Қоғамдық кеңестің және тұрғылықты жері немесе жұмыс орны бойынша облыстық соттың жалпы отырысының қортындысын алуға тиіс. Қоғамдық кеңестің және облыстық соттың жалпы отырысының қорытындысы ұсынымдық сипатта болады.</w:t>
      </w:r>
      <w:r>
        <w:br/>
      </w:r>
      <w:r>
        <w:rPr>
          <w:rFonts w:ascii="Times New Roman"/>
          <w:b w:val="false"/>
          <w:i w:val="false"/>
          <w:color w:val="000000"/>
          <w:sz w:val="28"/>
        </w:rPr>
        <w:t>
      Жоғарғы Соттың судьясы лауазымына конкурсқа қатысшылар құжаттарын Кеңеске тапсырғаннан кейін Қоғамдық кеңестің және тұрғылықты жері немесе жұмыс орны бойынша облыстық соттың жалпы отырысының қорытындысын, сондай-ақ Жоғарғы Соттың жалпы отырысының қорытындысын алуға тиіс. Қоғамдық кеңестің, облыстық соттың және Жоғарғы Соттың жалпы отырысының қорытындылары ұсынымдық сипатта болады.</w:t>
      </w:r>
      <w:r>
        <w:br/>
      </w:r>
      <w:r>
        <w:rPr>
          <w:rFonts w:ascii="Times New Roman"/>
          <w:b w:val="false"/>
          <w:i w:val="false"/>
          <w:color w:val="000000"/>
          <w:sz w:val="28"/>
        </w:rPr>
        <w:t>
      5. Аудандық сот төрағасы және судьясы, облыстық сот судьясы және Жоғарғы Сот судьясы лауазымына конкурсқа қатысушылар туралы, тиісті облыстық соттың және Жоғарғы Соттың жалпы отырысының, Қоғамдық кеңес отырысының өткізілетін күні туралы, сондай-ақ олар қабылдаған шешімдер туралы ақпарат жалпы жалпыға бірдей қолжетімді интернет-ресурстарда және өзге де бұқаралық ақпарат құралдарында жариялануға тиіс.</w:t>
      </w:r>
    </w:p>
    <w:p>
      <w:pPr>
        <w:spacing w:after="0"/>
        <w:ind w:left="0"/>
        <w:jc w:val="both"/>
      </w:pPr>
      <w:r>
        <w:rPr>
          <w:rFonts w:ascii="Times New Roman"/>
          <w:b w:val="false"/>
          <w:i w:val="false"/>
          <w:color w:val="000000"/>
          <w:sz w:val="28"/>
        </w:rPr>
        <w:t>      </w:t>
      </w:r>
      <w:r>
        <w:rPr>
          <w:rFonts w:ascii="Times New Roman"/>
          <w:b/>
          <w:i w:val="false"/>
          <w:color w:val="000000"/>
          <w:sz w:val="28"/>
        </w:rPr>
        <w:t>18-бап. Бос лауазымдарға кандидаттарды іріктеу тәртібі</w:t>
      </w:r>
      <w:r>
        <w:br/>
      </w:r>
      <w:r>
        <w:rPr>
          <w:rFonts w:ascii="Times New Roman"/>
          <w:b w:val="false"/>
          <w:i w:val="false"/>
          <w:color w:val="000000"/>
          <w:sz w:val="28"/>
        </w:rPr>
        <w:t>
      1. Бос лауазымдарға кандидаттарды конкурстық іріктеуді Кеңес өз қызметіне араласуды болдырмау жағдайында, ашық және жария түрде жүзеге асырады.</w:t>
      </w:r>
      <w:r>
        <w:br/>
      </w:r>
      <w:r>
        <w:rPr>
          <w:rFonts w:ascii="Times New Roman"/>
          <w:b w:val="false"/>
          <w:i w:val="false"/>
          <w:color w:val="000000"/>
          <w:sz w:val="28"/>
        </w:rPr>
        <w:t>
      2. Білім деңгейінің жоғары болуы, моральдық-адамгершілік қасиеті мен мінсіз беделінің болуы аудандық және оған теңестірілген сот судьясының бос лауазымдарына кандидаттарды іріктеудің негізгі өлшемшарттары болып табылады. Бұл ретте:</w:t>
      </w:r>
      <w:r>
        <w:br/>
      </w:r>
      <w:r>
        <w:rPr>
          <w:rFonts w:ascii="Times New Roman"/>
          <w:b w:val="false"/>
          <w:i w:val="false"/>
          <w:color w:val="000000"/>
          <w:sz w:val="28"/>
        </w:rPr>
        <w:t>
      1) мамандандырылған магистратурада біліктілік емтиханын тапсырған;</w:t>
      </w:r>
      <w:r>
        <w:br/>
      </w:r>
      <w:r>
        <w:rPr>
          <w:rFonts w:ascii="Times New Roman"/>
          <w:b w:val="false"/>
          <w:i w:val="false"/>
          <w:color w:val="000000"/>
          <w:sz w:val="28"/>
        </w:rPr>
        <w:t>
      2) сотта іс жүргізуге тікелей қатысумен байланысты заң мамандығы бойынша жұмыс өтілі көп адамдарға;</w:t>
      </w:r>
      <w:r>
        <w:br/>
      </w:r>
      <w:r>
        <w:rPr>
          <w:rFonts w:ascii="Times New Roman"/>
          <w:b w:val="false"/>
          <w:i w:val="false"/>
          <w:color w:val="000000"/>
          <w:sz w:val="28"/>
        </w:rPr>
        <w:t>
      3) біліктілік емтиханын тапсыру нәтижелері ескеріле отырып;</w:t>
      </w:r>
      <w:r>
        <w:br/>
      </w:r>
      <w:r>
        <w:rPr>
          <w:rFonts w:ascii="Times New Roman"/>
          <w:b w:val="false"/>
          <w:i w:val="false"/>
          <w:color w:val="000000"/>
          <w:sz w:val="28"/>
        </w:rPr>
        <w:t>
      4) ғылыми дәрежесі немесе ғылыми атағы бар адамдарға;</w:t>
      </w:r>
      <w:r>
        <w:br/>
      </w:r>
      <w:r>
        <w:rPr>
          <w:rFonts w:ascii="Times New Roman"/>
          <w:b w:val="false"/>
          <w:i w:val="false"/>
          <w:color w:val="000000"/>
          <w:sz w:val="28"/>
        </w:rPr>
        <w:t>
      5) судья лауазымына конкурсқа үш реттен астам қатысқан адамдарға;</w:t>
      </w:r>
      <w:r>
        <w:br/>
      </w:r>
      <w:r>
        <w:rPr>
          <w:rFonts w:ascii="Times New Roman"/>
          <w:b w:val="false"/>
          <w:i w:val="false"/>
          <w:color w:val="000000"/>
          <w:sz w:val="28"/>
        </w:rPr>
        <w:t>
      6) жоғары білім туралы дипломның орташа бағасының нәтижесі ескеріле отырып басымдық беріледі.</w:t>
      </w:r>
      <w:r>
        <w:br/>
      </w:r>
      <w:r>
        <w:rPr>
          <w:rFonts w:ascii="Times New Roman"/>
          <w:b w:val="false"/>
          <w:i w:val="false"/>
          <w:color w:val="000000"/>
          <w:sz w:val="28"/>
        </w:rPr>
        <w:t xml:space="preserve">
      3. Арнайы білімінің болуы мамандандырылған соттардағы судьялардың бос лауазымдарына кандидаттар таңдаудың қосымша өлшемшарттары болып табылады. </w:t>
      </w:r>
      <w:r>
        <w:br/>
      </w:r>
      <w:r>
        <w:rPr>
          <w:rFonts w:ascii="Times New Roman"/>
          <w:b w:val="false"/>
          <w:i w:val="false"/>
          <w:color w:val="000000"/>
          <w:sz w:val="28"/>
        </w:rPr>
        <w:t>
      4. Сотта іс жүргізуге тікелей қатысумен байланысты жұмыс өтіліне:</w:t>
      </w:r>
      <w:r>
        <w:br/>
      </w:r>
      <w:r>
        <w:rPr>
          <w:rFonts w:ascii="Times New Roman"/>
          <w:b w:val="false"/>
          <w:i w:val="false"/>
          <w:color w:val="000000"/>
          <w:sz w:val="28"/>
        </w:rPr>
        <w:t>
      1) сот отырысының хатшысы;</w:t>
      </w:r>
      <w:r>
        <w:br/>
      </w:r>
      <w:r>
        <w:rPr>
          <w:rFonts w:ascii="Times New Roman"/>
          <w:b w:val="false"/>
          <w:i w:val="false"/>
          <w:color w:val="000000"/>
          <w:sz w:val="28"/>
        </w:rPr>
        <w:t>
      2) судьяның консультанты (көмекшісі);</w:t>
      </w:r>
      <w:r>
        <w:br/>
      </w:r>
      <w:r>
        <w:rPr>
          <w:rFonts w:ascii="Times New Roman"/>
          <w:b w:val="false"/>
          <w:i w:val="false"/>
          <w:color w:val="000000"/>
          <w:sz w:val="28"/>
        </w:rPr>
        <w:t>
      3) сот процестеріне қатысушы прокурор;</w:t>
      </w:r>
      <w:r>
        <w:br/>
      </w:r>
      <w:r>
        <w:rPr>
          <w:rFonts w:ascii="Times New Roman"/>
          <w:b w:val="false"/>
          <w:i w:val="false"/>
          <w:color w:val="000000"/>
          <w:sz w:val="28"/>
        </w:rPr>
        <w:t>
      4) сот процестеріне қатысушы адвокат;</w:t>
      </w:r>
      <w:r>
        <w:br/>
      </w:r>
      <w:r>
        <w:rPr>
          <w:rFonts w:ascii="Times New Roman"/>
          <w:b w:val="false"/>
          <w:i w:val="false"/>
          <w:color w:val="000000"/>
          <w:sz w:val="28"/>
        </w:rPr>
        <w:t>
      5) төреші ретіндегі жұмыс есептеледі.</w:t>
      </w:r>
      <w:r>
        <w:br/>
      </w:r>
      <w:r>
        <w:rPr>
          <w:rFonts w:ascii="Times New Roman"/>
          <w:b w:val="false"/>
          <w:i w:val="false"/>
          <w:color w:val="000000"/>
          <w:sz w:val="28"/>
        </w:rPr>
        <w:t>
      5. Облыстық және оған теңестірілген сот судьясының, Жоғарғы Сот судьясының бос лауазымына орналасуға конкурс өткізу кезінде мынадай өлшемшарттар:</w:t>
      </w:r>
      <w:r>
        <w:br/>
      </w:r>
      <w:r>
        <w:rPr>
          <w:rFonts w:ascii="Times New Roman"/>
          <w:b w:val="false"/>
          <w:i w:val="false"/>
          <w:color w:val="000000"/>
          <w:sz w:val="28"/>
        </w:rPr>
        <w:t>
      1) судья лауазымындағы жұмыс өтілі;</w:t>
      </w:r>
      <w:r>
        <w:br/>
      </w:r>
      <w:r>
        <w:rPr>
          <w:rFonts w:ascii="Times New Roman"/>
          <w:b w:val="false"/>
          <w:i w:val="false"/>
          <w:color w:val="000000"/>
          <w:sz w:val="28"/>
        </w:rPr>
        <w:t>
      2) мінсіз беделінің болуы және сот төрелігін жүзеге асыру сапасы;</w:t>
      </w:r>
      <w:r>
        <w:br/>
      </w:r>
      <w:r>
        <w:rPr>
          <w:rFonts w:ascii="Times New Roman"/>
          <w:b w:val="false"/>
          <w:i w:val="false"/>
          <w:color w:val="000000"/>
          <w:sz w:val="28"/>
        </w:rPr>
        <w:t>
      3) ғылыми дәрежесінің немесе ғылыми атағының болуы;</w:t>
      </w:r>
      <w:r>
        <w:br/>
      </w:r>
      <w:r>
        <w:rPr>
          <w:rFonts w:ascii="Times New Roman"/>
          <w:b w:val="false"/>
          <w:i w:val="false"/>
          <w:color w:val="000000"/>
          <w:sz w:val="28"/>
        </w:rPr>
        <w:t>
      4) судья лауазымына конкурсқа үш реттен астам қатысқаны ескеріледі.</w:t>
      </w:r>
      <w:r>
        <w:br/>
      </w:r>
      <w:r>
        <w:rPr>
          <w:rFonts w:ascii="Times New Roman"/>
          <w:b w:val="false"/>
          <w:i w:val="false"/>
          <w:color w:val="000000"/>
          <w:sz w:val="28"/>
        </w:rPr>
        <w:t>
      6. Аудандық сот судьясының бос лауазымына орналасуға конкурс өткізу кезінде осы баптың 2-тармағында көрсетілген өлшемшарттарға қосымша ұйымдастырушылық қабілеті де ескеріледі.</w:t>
      </w:r>
      <w:r>
        <w:br/>
      </w:r>
      <w:r>
        <w:rPr>
          <w:rFonts w:ascii="Times New Roman"/>
          <w:b w:val="false"/>
          <w:i w:val="false"/>
          <w:color w:val="000000"/>
          <w:sz w:val="28"/>
        </w:rPr>
        <w:t>
      7. Кеңес аудандық сот төрағасының, облыстық сот судьяларының бос лауазымдарына кандидатураларды тиісті облыстық немесе оған теңестірілген соттың жалпы отырысының қорытындысы және жоғары тұрған судьяның және/немесе отставкадағы судьяның бірінің және судья болып табылмайтын бір адамның жазбаша кепілгерлігі болған кезде қарайды.</w:t>
      </w:r>
      <w:r>
        <w:br/>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Кеңес Жоғарғы Сот судьяларының бос лауазымдарына кандидатураларды Кеңес Жоғарғы Соттың жалпы отырысының қорытындысы және және жоғары тұрған судьяның және/немесе отставкадағы судьяның бірінің және судья болып табылмайтын бір адамның жазбаша кепілгерлігі болған кезде қарайды.</w:t>
      </w:r>
      <w:r>
        <w:br/>
      </w:r>
      <w:r>
        <w:rPr>
          <w:rFonts w:ascii="Times New Roman"/>
          <w:b w:val="false"/>
          <w:i w:val="false"/>
          <w:color w:val="000000"/>
          <w:sz w:val="28"/>
        </w:rPr>
        <w:t>
      8. Кеңес мүшелерінің аудандық соттардың төрағаларының және судьяларының, облыстық соттардың судьяларының және Жоғарғы Сот судьяларының бос лауазымына орналасу туралы мәселені Кеңестің тікелей отырысы барысында мынадай:</w:t>
      </w:r>
      <w:r>
        <w:br/>
      </w:r>
      <w:r>
        <w:rPr>
          <w:rFonts w:ascii="Times New Roman"/>
          <w:b w:val="false"/>
          <w:i w:val="false"/>
          <w:color w:val="000000"/>
          <w:sz w:val="28"/>
        </w:rPr>
        <w:t>
      1) судьялардың бос лауазымдары және оларға орналасуға үміткерлердің саны туралы мәліметтерді жариялау;</w:t>
      </w:r>
      <w:r>
        <w:br/>
      </w:r>
      <w:r>
        <w:rPr>
          <w:rFonts w:ascii="Times New Roman"/>
          <w:b w:val="false"/>
          <w:i w:val="false"/>
          <w:color w:val="000000"/>
          <w:sz w:val="28"/>
        </w:rPr>
        <w:t>
      2) Кеңес мүшелерінің судьяның бос лауазымына үміткер кандидатураларды талқылауы;</w:t>
      </w:r>
      <w:r>
        <w:br/>
      </w:r>
      <w:r>
        <w:rPr>
          <w:rFonts w:ascii="Times New Roman"/>
          <w:b w:val="false"/>
          <w:i w:val="false"/>
          <w:color w:val="000000"/>
          <w:sz w:val="28"/>
        </w:rPr>
        <w:t>
      3) Кеңес мүшелерінің дауыс беруге кандидатураларды ұсынуы;</w:t>
      </w:r>
      <w:r>
        <w:br/>
      </w:r>
      <w:r>
        <w:rPr>
          <w:rFonts w:ascii="Times New Roman"/>
          <w:b w:val="false"/>
          <w:i w:val="false"/>
          <w:color w:val="000000"/>
          <w:sz w:val="28"/>
        </w:rPr>
        <w:t>
      4) ұсынылған кандидатура бойынша Кеңес ммүшелерінің дауыс  беруі;</w:t>
      </w:r>
      <w:r>
        <w:br/>
      </w:r>
      <w:r>
        <w:rPr>
          <w:rFonts w:ascii="Times New Roman"/>
          <w:b w:val="false"/>
          <w:i w:val="false"/>
          <w:color w:val="000000"/>
          <w:sz w:val="28"/>
        </w:rPr>
        <w:t>
      Қажет болған кезде дауыс беру жасырын өткізілуі мүмкін;</w:t>
      </w:r>
      <w:r>
        <w:br/>
      </w:r>
      <w:r>
        <w:rPr>
          <w:rFonts w:ascii="Times New Roman"/>
          <w:b w:val="false"/>
          <w:i w:val="false"/>
          <w:color w:val="000000"/>
          <w:sz w:val="28"/>
        </w:rPr>
        <w:t>
      5) Кеңес мүшелерінің бос лауазымға кандидатураларды қарау қорытындыларын қорыту тәртібімен жүзеге асырылады.</w:t>
      </w:r>
      <w:r>
        <w:br/>
      </w:r>
      <w:r>
        <w:rPr>
          <w:rFonts w:ascii="Times New Roman"/>
          <w:b w:val="false"/>
          <w:i w:val="false"/>
          <w:color w:val="000000"/>
          <w:sz w:val="28"/>
        </w:rPr>
        <w:t>
      Кеңес отырысына қатысқан оның мүшелерінің үштен екісінің дауысын алған кандидат бос лауазымға орналасуға конкурс жеңімпазы деп танылады.</w:t>
      </w:r>
      <w:r>
        <w:br/>
      </w:r>
      <w:r>
        <w:rPr>
          <w:rFonts w:ascii="Times New Roman"/>
          <w:b w:val="false"/>
          <w:i w:val="false"/>
          <w:color w:val="000000"/>
          <w:sz w:val="28"/>
        </w:rPr>
        <w:t>
      9. Жұмыс істеп жүрген судья болып табылмайтын және конкурста жеңіске жеткен кандидат қосымша міндетті түрде арнайы тексеруден өтуге тиіс.</w:t>
      </w:r>
      <w:r>
        <w:br/>
      </w:r>
      <w:r>
        <w:rPr>
          <w:rFonts w:ascii="Times New Roman"/>
          <w:b w:val="false"/>
          <w:i w:val="false"/>
          <w:color w:val="000000"/>
          <w:sz w:val="28"/>
        </w:rPr>
        <w:t>
      Арнайы тексеруден өтуді Кеңес аппараты ұйымдастырады.</w:t>
      </w:r>
      <w:r>
        <w:br/>
      </w:r>
      <w:r>
        <w:rPr>
          <w:rFonts w:ascii="Times New Roman"/>
          <w:b w:val="false"/>
          <w:i w:val="false"/>
          <w:color w:val="000000"/>
          <w:sz w:val="28"/>
        </w:rPr>
        <w:t>
      Мемлекеттік қызметте үзіліссіз өтілі бар және бұрын арнайы тексеруден өткен кандидаттар кадр қызметі куәландырған тиісті анықтаманы бере алады.</w:t>
      </w:r>
      <w:r>
        <w:br/>
      </w:r>
      <w:r>
        <w:rPr>
          <w:rFonts w:ascii="Times New Roman"/>
          <w:b w:val="false"/>
          <w:i w:val="false"/>
          <w:color w:val="000000"/>
          <w:sz w:val="28"/>
        </w:rPr>
        <w:t>
      Арнайы тексерудің нәтижелері туралы құжат оны берген күннен бастап бір жыл бойы жарамды болады.</w:t>
      </w:r>
      <w:r>
        <w:br/>
      </w:r>
      <w:r>
        <w:rPr>
          <w:rFonts w:ascii="Times New Roman"/>
          <w:b w:val="false"/>
          <w:i w:val="false"/>
          <w:color w:val="000000"/>
          <w:sz w:val="28"/>
        </w:rPr>
        <w:t>
      10. Егер арнайы тексеру нәтижелері бойынша конкурста жеңісе жеткен кандидатқа қатысты іс қозғалғандығы, оның ішінде оның кейіннен ақталғандығы туралы куәландыратын мәліметтер анықталған болса, онда прокуратура органдары мұндай кандидаттарға қатысты қорытындысы Кеңес отырысында қаралатын қылмыстық істер материалдарын зерттей отырып, қосымша тексеру жүргізеді.</w:t>
      </w:r>
      <w:r>
        <w:br/>
      </w:r>
      <w:r>
        <w:rPr>
          <w:rFonts w:ascii="Times New Roman"/>
          <w:b w:val="false"/>
          <w:i w:val="false"/>
          <w:color w:val="000000"/>
          <w:sz w:val="28"/>
        </w:rPr>
        <w:t>
      Аудандық соттың төрағасына немесе судьясына, облыстық соттың судьясына және Жоғарғы Соттың судьясына лауазымға таңдаудан өткен және Кеңес тағайындауға ұсынған кандидатты тағайындауға кедергі келтіретін негіздер болған, сондай-ақ бос лауазымға тағайындаудан оның өзі бас тартқан жағдайда Кеңес ұсыным беру туралы шешімінің күшін жояды және конкурсқа қатысқан адамдар арасынан басқа кандидатты лауазымға тағайындау үшін ұсыным беруі мүмкін.</w:t>
      </w:r>
      <w:r>
        <w:br/>
      </w:r>
      <w:r>
        <w:rPr>
          <w:rFonts w:ascii="Times New Roman"/>
          <w:b w:val="false"/>
          <w:i w:val="false"/>
          <w:color w:val="000000"/>
          <w:sz w:val="28"/>
        </w:rPr>
        <w:t>
      11. Егер конкурс нәтижесіне бос лауазымға кадидаттар іріктеп алынбаған болса, мұндай бос лауазымдар бойынша конкурс болмаған де танылады және қайта конкурс жариялануы мүмкін.</w:t>
      </w:r>
      <w:r>
        <w:br/>
      </w:r>
      <w:r>
        <w:rPr>
          <w:rFonts w:ascii="Times New Roman"/>
          <w:b w:val="false"/>
          <w:i w:val="false"/>
          <w:color w:val="000000"/>
          <w:sz w:val="28"/>
        </w:rPr>
        <w:t>
      12. Бос лауазымға кандидаттарды іріктеудің нәтижелері бойынша Кеңес хатшысы конкурсқа қатысушыларға конкурс аяқталған күннен бастап он жұмыс күнінің ішінде оның нәтижелері туралы тиісті хабарлама жібереді.</w:t>
      </w:r>
    </w:p>
    <w:p>
      <w:pPr>
        <w:spacing w:after="0"/>
        <w:ind w:left="0"/>
        <w:jc w:val="left"/>
      </w:pPr>
      <w:r>
        <w:rPr>
          <w:rFonts w:ascii="Times New Roman"/>
          <w:b/>
          <w:i w:val="false"/>
          <w:color w:val="000000"/>
        </w:rPr>
        <w:t xml:space="preserve"> 6-тарау. Жоғарғы Соттың сот алқаларының төрағалары, облыстық</w:t>
      </w:r>
      <w:r>
        <w:br/>
      </w:r>
      <w:r>
        <w:rPr>
          <w:rFonts w:ascii="Times New Roman"/>
          <w:b/>
          <w:i w:val="false"/>
          <w:color w:val="000000"/>
        </w:rPr>
        <w:t>
соттардың төрағалары мен сот алқалары төрағаларының бос</w:t>
      </w:r>
      <w:r>
        <w:br/>
      </w:r>
      <w:r>
        <w:rPr>
          <w:rFonts w:ascii="Times New Roman"/>
          <w:b/>
          <w:i w:val="false"/>
          <w:color w:val="000000"/>
        </w:rPr>
        <w:t>
лауазымдарына кандидатураларды қарау тәртібі</w:t>
      </w:r>
    </w:p>
    <w:p>
      <w:pPr>
        <w:spacing w:after="0"/>
        <w:ind w:left="0"/>
        <w:jc w:val="both"/>
      </w:pPr>
      <w:r>
        <w:rPr>
          <w:rFonts w:ascii="Times New Roman"/>
          <w:b/>
          <w:i w:val="false"/>
          <w:color w:val="000000"/>
          <w:sz w:val="28"/>
        </w:rPr>
        <w:t>      19-бап. Жоғарғы Соттың сот алқаларының төрағалары,</w:t>
      </w:r>
      <w:r>
        <w:br/>
      </w:r>
      <w:r>
        <w:rPr>
          <w:rFonts w:ascii="Times New Roman"/>
          <w:b w:val="false"/>
          <w:i w:val="false"/>
          <w:color w:val="000000"/>
          <w:sz w:val="28"/>
        </w:rPr>
        <w:t>
</w:t>
      </w:r>
      <w:r>
        <w:rPr>
          <w:rFonts w:ascii="Times New Roman"/>
          <w:b/>
          <w:i w:val="false"/>
          <w:color w:val="000000"/>
          <w:sz w:val="28"/>
        </w:rPr>
        <w:t>              облыстық соттардың төрағалары мен сот алқалары</w:t>
      </w:r>
      <w:r>
        <w:br/>
      </w:r>
      <w:r>
        <w:rPr>
          <w:rFonts w:ascii="Times New Roman"/>
          <w:b w:val="false"/>
          <w:i w:val="false"/>
          <w:color w:val="000000"/>
          <w:sz w:val="28"/>
        </w:rPr>
        <w:t>
</w:t>
      </w:r>
      <w:r>
        <w:rPr>
          <w:rFonts w:ascii="Times New Roman"/>
          <w:b/>
          <w:i w:val="false"/>
          <w:color w:val="000000"/>
          <w:sz w:val="28"/>
        </w:rPr>
        <w:t>              төрағаларының бос лауазымдарына кандидатураларды</w:t>
      </w:r>
      <w:r>
        <w:br/>
      </w:r>
      <w:r>
        <w:rPr>
          <w:rFonts w:ascii="Times New Roman"/>
          <w:b w:val="false"/>
          <w:i w:val="false"/>
          <w:color w:val="000000"/>
          <w:sz w:val="28"/>
        </w:rPr>
        <w:t>
</w:t>
      </w:r>
      <w:r>
        <w:rPr>
          <w:rFonts w:ascii="Times New Roman"/>
          <w:b/>
          <w:i w:val="false"/>
          <w:color w:val="000000"/>
          <w:sz w:val="28"/>
        </w:rPr>
        <w:t>              қарау тәртібі</w:t>
      </w:r>
      <w:r>
        <w:br/>
      </w:r>
      <w:r>
        <w:rPr>
          <w:rFonts w:ascii="Times New Roman"/>
          <w:b w:val="false"/>
          <w:i w:val="false"/>
          <w:color w:val="000000"/>
          <w:sz w:val="28"/>
        </w:rPr>
        <w:t>
      1. Облыстық соттардың төрағалары мен сот алқалары төрағаларының, Жоғарғы Соттың сот алқалары төрағаларының бос лауазымдарына кандидатураларды Кеңес Жоғарғы Сот Төрағасының Жоғарғы Соттың жалпы отырысының шешімі негізінде енгізген ұсынуы бойынша баламалы негізде қарайды.</w:t>
      </w:r>
      <w:r>
        <w:br/>
      </w:r>
      <w:r>
        <w:rPr>
          <w:rFonts w:ascii="Times New Roman"/>
          <w:b w:val="false"/>
          <w:i w:val="false"/>
          <w:color w:val="000000"/>
          <w:sz w:val="28"/>
        </w:rPr>
        <w:t>
      2. Облыстық соттардың төрағалары мен сот алқаларының төрағалары бос лауазымдарына кандидатураларды жұмыс істеп жүрген судьялар немесе судья лауазымында кемiнде он жыл жұмыс өтілі бар адамдар арасынан ұсынылады.</w:t>
      </w:r>
      <w:r>
        <w:br/>
      </w:r>
      <w:r>
        <w:rPr>
          <w:rFonts w:ascii="Times New Roman"/>
          <w:b w:val="false"/>
          <w:i w:val="false"/>
          <w:color w:val="000000"/>
          <w:sz w:val="28"/>
        </w:rPr>
        <w:t>
      Жоғары Сот сот алқалары төрағаларының лауазымына кандидатуралар Жоғарғы Сот судьялары арасынан ұсынылады.</w:t>
      </w:r>
      <w:r>
        <w:br/>
      </w:r>
      <w:r>
        <w:rPr>
          <w:rFonts w:ascii="Times New Roman"/>
          <w:b w:val="false"/>
          <w:i w:val="false"/>
          <w:color w:val="000000"/>
          <w:sz w:val="28"/>
        </w:rPr>
        <w:t>
      Бұл ретте облыстық соттың төрағалары мен сот алқасы төрағаларының, Жоғарғы Соттың алқа төрағаларының лауазымына кандидаттарды іріктеу кезінде кадр резервінде тұрған адамдарға басымдық беріледі.</w:t>
      </w:r>
      <w:r>
        <w:br/>
      </w:r>
      <w:r>
        <w:rPr>
          <w:rFonts w:ascii="Times New Roman"/>
          <w:b w:val="false"/>
          <w:i w:val="false"/>
          <w:color w:val="000000"/>
          <w:sz w:val="28"/>
        </w:rPr>
        <w:t>
      3. Жоғарғы Сот Төрағасының ұсынуына тиісті соттың жалпы отырысында баламалы негізде қаралған барлық кандидаттардың материалдары қоса беріледі.</w:t>
      </w:r>
      <w:r>
        <w:br/>
      </w:r>
      <w:r>
        <w:rPr>
          <w:rFonts w:ascii="Times New Roman"/>
          <w:b w:val="false"/>
          <w:i w:val="false"/>
          <w:color w:val="000000"/>
          <w:sz w:val="28"/>
        </w:rPr>
        <w:t>
      4. Кеңес облыстық соттар төрағаларының және сот алқалары төрағаларының, Жоғарғы Сот сот алқалары төрағаларының бос лауазымдарына ұсынылған барлық кандидатураларды отырыста міндетті түрде қарайды.</w:t>
      </w:r>
    </w:p>
    <w:p>
      <w:pPr>
        <w:spacing w:after="0"/>
        <w:ind w:left="0"/>
        <w:jc w:val="both"/>
      </w:pPr>
      <w:r>
        <w:rPr>
          <w:rFonts w:ascii="Times New Roman"/>
          <w:b w:val="false"/>
          <w:i w:val="false"/>
          <w:color w:val="000000"/>
          <w:sz w:val="28"/>
        </w:rPr>
        <w:t>      </w:t>
      </w:r>
      <w:r>
        <w:rPr>
          <w:rFonts w:ascii="Times New Roman"/>
          <w:b/>
          <w:i w:val="false"/>
          <w:color w:val="000000"/>
          <w:sz w:val="28"/>
        </w:rPr>
        <w:t>20-бап. Бос лауазымдарға кандидатураларды қарау шарттары</w:t>
      </w:r>
      <w:r>
        <w:br/>
      </w:r>
      <w:r>
        <w:rPr>
          <w:rFonts w:ascii="Times New Roman"/>
          <w:b w:val="false"/>
          <w:i w:val="false"/>
          <w:color w:val="000000"/>
          <w:sz w:val="28"/>
        </w:rPr>
        <w:t>
      Аудандық соттардың төрағалары, облыстық соттардың сот алқаларының төрағалары, Жоғарғы Сот сот алқаларының төрағалары өздері тиісті сотта істеп жүрген лауазымға қатарынан екі реттен артық тағайындалмайды.</w:t>
      </w:r>
    </w:p>
    <w:p>
      <w:pPr>
        <w:spacing w:after="0"/>
        <w:ind w:left="0"/>
        <w:jc w:val="left"/>
      </w:pPr>
      <w:r>
        <w:rPr>
          <w:rFonts w:ascii="Times New Roman"/>
          <w:b/>
          <w:i w:val="false"/>
          <w:color w:val="000000"/>
        </w:rPr>
        <w:t xml:space="preserve"> 7-тарау. Төрағаны, сот алқасының төрағасын және судьяны</w:t>
      </w:r>
      <w:r>
        <w:br/>
      </w:r>
      <w:r>
        <w:rPr>
          <w:rFonts w:ascii="Times New Roman"/>
          <w:b/>
          <w:i w:val="false"/>
          <w:color w:val="000000"/>
        </w:rPr>
        <w:t>
лауазымынан босату туралы материалдарды қарау тәртібі</w:t>
      </w:r>
    </w:p>
    <w:p>
      <w:pPr>
        <w:spacing w:after="0"/>
        <w:ind w:left="0"/>
        <w:jc w:val="both"/>
      </w:pPr>
      <w:r>
        <w:rPr>
          <w:rFonts w:ascii="Times New Roman"/>
          <w:b w:val="false"/>
          <w:i w:val="false"/>
          <w:color w:val="000000"/>
          <w:sz w:val="28"/>
        </w:rPr>
        <w:t>      </w:t>
      </w:r>
      <w:r>
        <w:rPr>
          <w:rFonts w:ascii="Times New Roman"/>
          <w:b/>
          <w:i w:val="false"/>
          <w:color w:val="000000"/>
          <w:sz w:val="28"/>
        </w:rPr>
        <w:t>21-бап. Сот төрағасын, сот алқасының төрағасын және</w:t>
      </w:r>
      <w:r>
        <w:br/>
      </w:r>
      <w:r>
        <w:rPr>
          <w:rFonts w:ascii="Times New Roman"/>
          <w:b w:val="false"/>
          <w:i w:val="false"/>
          <w:color w:val="000000"/>
          <w:sz w:val="28"/>
        </w:rPr>
        <w:t>
               </w:t>
      </w:r>
      <w:r>
        <w:rPr>
          <w:rFonts w:ascii="Times New Roman"/>
          <w:b/>
          <w:i w:val="false"/>
          <w:color w:val="000000"/>
          <w:sz w:val="28"/>
        </w:rPr>
        <w:t>судьяны лауазымынан босату туралы не босатудан</w:t>
      </w:r>
      <w:r>
        <w:br/>
      </w:r>
      <w:r>
        <w:rPr>
          <w:rFonts w:ascii="Times New Roman"/>
          <w:b w:val="false"/>
          <w:i w:val="false"/>
          <w:color w:val="000000"/>
          <w:sz w:val="28"/>
        </w:rPr>
        <w:t>
               </w:t>
      </w:r>
      <w:r>
        <w:rPr>
          <w:rFonts w:ascii="Times New Roman"/>
          <w:b/>
          <w:i w:val="false"/>
          <w:color w:val="000000"/>
          <w:sz w:val="28"/>
        </w:rPr>
        <w:t>бас тарту туралы мәселені қарау үшін негіздер</w:t>
      </w:r>
      <w:r>
        <w:br/>
      </w:r>
      <w:r>
        <w:rPr>
          <w:rFonts w:ascii="Times New Roman"/>
          <w:b w:val="false"/>
          <w:i w:val="false"/>
          <w:color w:val="000000"/>
          <w:sz w:val="28"/>
        </w:rPr>
        <w:t>
      1. Жоғарғы Сот Төрағасының ұсынуы Кеңестің сот төрағасын, сот алқасының төрағасын және судьяны лауазымынан босату туралы мәселені қарауы үшін негіз болып табылады. Сот төрағасын, сот алқасының төрағасын және судьяны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 орындамағаны үшін лауазымынан босату жөніндегі ұсынуды Жоғарғы Сот Төрағасы Кеңеске Сот жюриі шешімінің негізінде енгізеді.</w:t>
      </w:r>
      <w:r>
        <w:br/>
      </w:r>
      <w:r>
        <w:rPr>
          <w:rFonts w:ascii="Times New Roman"/>
          <w:b w:val="false"/>
          <w:i w:val="false"/>
          <w:color w:val="000000"/>
          <w:sz w:val="28"/>
        </w:rPr>
        <w:t>
      2. Кеңес материалдарды алғаннан кейін, регламентте белгіленген тәртіппен ондағы мәліметтерді сот төрағасынан, сот алқасының төрағасынан, судьядан және басқа да адамдардан жазбаша түсініктеме алу, тиісті құжаттарды талап етіп алдыру және олармен танысу, мемлекеттік органдардан, ұйымдар мен азаматтардан өзге де ақпараттарды алу арқылы тексереді.</w:t>
      </w:r>
      <w:r>
        <w:br/>
      </w:r>
      <w:r>
        <w:rPr>
          <w:rFonts w:ascii="Times New Roman"/>
          <w:b w:val="false"/>
          <w:i w:val="false"/>
          <w:color w:val="000000"/>
          <w:sz w:val="28"/>
        </w:rPr>
        <w:t>
      3. Тексерудің нәтижелері бойынша анықтама әзірленеді. Анықтамада анықталған мән-жайлар, тексерушілердің қорытындысы мен ұсыныстары қамтылып, олардың қолдары қойылуға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22-бап. Тексерудің нәтижелерімен судьяны таныстыру</w:t>
      </w:r>
      <w:r>
        <w:br/>
      </w:r>
      <w:r>
        <w:rPr>
          <w:rFonts w:ascii="Times New Roman"/>
          <w:b w:val="false"/>
          <w:i w:val="false"/>
          <w:color w:val="000000"/>
          <w:sz w:val="28"/>
        </w:rPr>
        <w:t>
      1. Өзіне қатысты тексеру жүргізілген судья анықтамамен және тексеру материалдарымен таныстырылуға тиіс. Бұл ретте ол қосымша түсініктемелер беріп, белгілі бір мән-жайларды тексеру туралы өтініш бере алады.</w:t>
      </w:r>
      <w:r>
        <w:br/>
      </w:r>
      <w:r>
        <w:rPr>
          <w:rFonts w:ascii="Times New Roman"/>
          <w:b w:val="false"/>
          <w:i w:val="false"/>
          <w:color w:val="000000"/>
          <w:sz w:val="28"/>
        </w:rPr>
        <w:t>
      2. Өзіне қатысты тексеру жүргізілген судья анықтамамен және тексеру материалдарымен танысудан бас тартқан жағдайда, ол туралы хаттама жасалады, оған тексеруді жүргізген адамдар қол қояды.</w:t>
      </w:r>
    </w:p>
    <w:p>
      <w:pPr>
        <w:spacing w:after="0"/>
        <w:ind w:left="0"/>
        <w:jc w:val="both"/>
      </w:pPr>
      <w:r>
        <w:rPr>
          <w:rFonts w:ascii="Times New Roman"/>
          <w:b w:val="false"/>
          <w:i w:val="false"/>
          <w:color w:val="000000"/>
          <w:sz w:val="28"/>
        </w:rPr>
        <w:t>      </w:t>
      </w:r>
      <w:r>
        <w:rPr>
          <w:rFonts w:ascii="Times New Roman"/>
          <w:b/>
          <w:i w:val="false"/>
          <w:color w:val="000000"/>
          <w:sz w:val="28"/>
        </w:rPr>
        <w:t>23-бап. Сот төрағасын, сот алқасының төрағасын және</w:t>
      </w:r>
      <w:r>
        <w:br/>
      </w:r>
      <w:r>
        <w:rPr>
          <w:rFonts w:ascii="Times New Roman"/>
          <w:b w:val="false"/>
          <w:i w:val="false"/>
          <w:color w:val="000000"/>
          <w:sz w:val="28"/>
        </w:rPr>
        <w:t>
               </w:t>
      </w:r>
      <w:r>
        <w:rPr>
          <w:rFonts w:ascii="Times New Roman"/>
          <w:b/>
          <w:i w:val="false"/>
          <w:color w:val="000000"/>
          <w:sz w:val="28"/>
        </w:rPr>
        <w:t>судьяны лауазымынан босату туралы мәселені қарау</w:t>
      </w:r>
      <w:r>
        <w:br/>
      </w:r>
      <w:r>
        <w:rPr>
          <w:rFonts w:ascii="Times New Roman"/>
          <w:b w:val="false"/>
          <w:i w:val="false"/>
          <w:color w:val="000000"/>
          <w:sz w:val="28"/>
        </w:rPr>
        <w:t>
      1. Кеңес сот төрағасын, сот алқасының төрағасын және судьяны лауазымынан босату туралы мәселені қараған кезде Жоғарғы Сот Төрағасының ұсынуы алынған судьяның түсініктемесін тыңдайды. Сот төрағасының, сот алқасы төрағасының және судьяның Кеңес отырысына дәлелсіз себептермен келмеуі мәселені қарауға кедергі болмайды. Отырыста сот төрағасының, сот алқасы төрағасының және судьяның, Кеңес хатшысының өтінішхаты бойынша шақырылған басқа да адамдардың хабарламалары тыңдалуы, құжаттар жария етілуі және өзге де материалдар қаралуы мүмкін.</w:t>
      </w:r>
      <w:r>
        <w:br/>
      </w:r>
      <w:r>
        <w:rPr>
          <w:rFonts w:ascii="Times New Roman"/>
          <w:b w:val="false"/>
          <w:i w:val="false"/>
          <w:color w:val="000000"/>
          <w:sz w:val="28"/>
        </w:rPr>
        <w:t>
      2. Кеңестің шешімі нақты материалдарға сілтеме жасай отырып, Қазақстан Республикасының Президентіне сот төрағасы, сот алқасының төрағасы және судья лауазымынан босату туралы қабылданған ұсынымға не оны қабылдаудан бас тартуға негіз болған мән-жайларды қамтуға тиіс.</w:t>
      </w:r>
      <w:r>
        <w:br/>
      </w:r>
      <w:r>
        <w:rPr>
          <w:rFonts w:ascii="Times New Roman"/>
          <w:b w:val="false"/>
          <w:i w:val="false"/>
          <w:color w:val="000000"/>
          <w:sz w:val="28"/>
        </w:rPr>
        <w:t>
      3. Кеңестің сот төрағасының, сот алқасы төрағасының және судьяның лауазымынан босатуға ұсыным беруден бас тартуы Сот жюриінің өзі шығарған шешімінің күшін жою және оларды қайта қарау үшін негіз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24-бап. Сот жюриінің шешіміне шағымдану туралы мәселені</w:t>
      </w:r>
      <w:r>
        <w:br/>
      </w:r>
      <w:r>
        <w:rPr>
          <w:rFonts w:ascii="Times New Roman"/>
          <w:b w:val="false"/>
          <w:i w:val="false"/>
          <w:color w:val="000000"/>
          <w:sz w:val="28"/>
        </w:rPr>
        <w:t>
               </w:t>
      </w:r>
      <w:r>
        <w:rPr>
          <w:rFonts w:ascii="Times New Roman"/>
          <w:b/>
          <w:i w:val="false"/>
          <w:color w:val="000000"/>
          <w:sz w:val="28"/>
        </w:rPr>
        <w:t>қарау</w:t>
      </w:r>
      <w:r>
        <w:br/>
      </w:r>
      <w:r>
        <w:rPr>
          <w:rFonts w:ascii="Times New Roman"/>
          <w:b w:val="false"/>
          <w:i w:val="false"/>
          <w:color w:val="000000"/>
          <w:sz w:val="28"/>
        </w:rPr>
        <w:t>
      1. Сот жюриі тәртіптік және біліктілік комиссиясының шешіміне судья Кеңеске шағымдана алады.</w:t>
      </w:r>
      <w:r>
        <w:br/>
      </w:r>
      <w:r>
        <w:rPr>
          <w:rFonts w:ascii="Times New Roman"/>
          <w:b w:val="false"/>
          <w:i w:val="false"/>
          <w:color w:val="000000"/>
          <w:sz w:val="28"/>
        </w:rPr>
        <w:t>
      2. Кеңес Сот жюриінің шешіміне шағымдану туралы мәселені қараған кезде Сот жюриі өзіне қатысты шешім шығарған судьяның түсініктемесі тыңдалады. Судьяның Кеңестің отырысына дәлелсіз себеппен келмеуі мәселені қарауға кедергі болмайды. Отырыста судьяның өтінішхатымен шақырылған басқа адамдардың, Кеңес хатшысының хабарламасы тыңдалуы, құжаттардың жария етілуі және өзге де материалдар қаралуы мүмкін.</w:t>
      </w:r>
      <w:r>
        <w:br/>
      </w:r>
      <w:r>
        <w:rPr>
          <w:rFonts w:ascii="Times New Roman"/>
          <w:b w:val="false"/>
          <w:i w:val="false"/>
          <w:color w:val="000000"/>
          <w:sz w:val="28"/>
        </w:rPr>
        <w:t>
      3. Сот жюриі шешімінің негізсіздігі туралы Кеңестің шешімі өздеріне шығарған Сот жюриі шешімінің күшін жою және оны қайта қарау үшін негіз болып табылады.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25-бап. Өтпелі және қорытынды ережелер</w:t>
      </w:r>
      <w:r>
        <w:br/>
      </w:r>
      <w:r>
        <w:rPr>
          <w:rFonts w:ascii="Times New Roman"/>
          <w:b w:val="false"/>
          <w:i w:val="false"/>
          <w:color w:val="000000"/>
          <w:sz w:val="28"/>
        </w:rPr>
        <w:t>
      1. Осы қолданысқа енгізілгенге дейін тапсырылған біліктілік емтиханы нәтижесі осы Заң қолданысқа енгізілгеннен кейін төрт жыл бойы өз күшін сақтайды.</w:t>
      </w:r>
      <w:r>
        <w:br/>
      </w:r>
      <w:r>
        <w:rPr>
          <w:rFonts w:ascii="Times New Roman"/>
          <w:b w:val="false"/>
          <w:i w:val="false"/>
          <w:color w:val="000000"/>
          <w:sz w:val="28"/>
        </w:rPr>
        <w:t>
      2. «Қазақстан Республикасының Жоғарғы Сот Кеңесі туралы» 2008 жылғы 17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2008 ж., № 20, 80-құжат; 2010 ж., № 24, 154-құжат; 2012 ж., № 5, 39-құжат; 2014 ж., № 14, 84-құжат; № 16, 90-құжат; № 22, 128-құжат) күші жойылды деп танылсын.</w:t>
      </w:r>
    </w:p>
    <w:p>
      <w:pPr>
        <w:spacing w:after="0"/>
        <w:ind w:left="0"/>
        <w:jc w:val="both"/>
      </w:pPr>
      <w:r>
        <w:rPr>
          <w:rFonts w:ascii="Times New Roman"/>
          <w:b w:val="false"/>
          <w:i w:val="false"/>
          <w:color w:val="000000"/>
          <w:sz w:val="28"/>
        </w:rPr>
        <w:t>      </w:t>
      </w:r>
      <w:r>
        <w:rPr>
          <w:rFonts w:ascii="Times New Roman"/>
          <w:b/>
          <w:i w:val="false"/>
          <w:color w:val="000000"/>
          <w:sz w:val="28"/>
        </w:rPr>
        <w:t>26-бап. Осы Заңды қолданысқа енгізу тәртібі</w:t>
      </w:r>
      <w:r>
        <w:br/>
      </w:r>
      <w:r>
        <w:rPr>
          <w:rFonts w:ascii="Times New Roman"/>
          <w:b w:val="false"/>
          <w:i w:val="false"/>
          <w:color w:val="000000"/>
          <w:sz w:val="28"/>
        </w:rPr>
        <w:t>
      Осы Заң 2016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