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771a" w14:textId="aaa7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халықаралық қаржы орталығы туралы" Қазақстан Республикасының Конституциялық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719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«Астана» халықаралық қаржы орталығы туралы» Қазақстан Республикасының Конституциялық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КОНСТИТУЦИЯЛЫҚ ЗАҢЫ «Астана» халықаралық қаржы орталығы туралы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қор биржасы – Орталықта қаржы құралдарымен сауда-саттықты ұйымдық және техникалық қамтамасыз етуді жүзеге асыратын, акционерлік қоғамның ұйымдық-құқықтық нысанындағы заңды тұлға;</w:t>
      </w:r>
      <w:r>
        <w:br/>
      </w:r>
      <w:r>
        <w:rPr>
          <w:rFonts w:ascii="Times New Roman"/>
          <w:b w:val="false"/>
          <w:i w:val="false"/>
          <w:color w:val="000000"/>
          <w:sz w:val="28"/>
        </w:rPr>
        <w:t>
      2) Орталық – Қазақстан Республикасының Президенті айқындайтын дәл белгіленген шекарасы бар, шеңберінде ерекше құқықтық режим қолданылатын, Астана қаласының шегіндегі аумақты білдіретін «Астана» халықаралық қаржы орталығы;</w:t>
      </w:r>
      <w:r>
        <w:br/>
      </w:r>
      <w:r>
        <w:rPr>
          <w:rFonts w:ascii="Times New Roman"/>
          <w:b w:val="false"/>
          <w:i w:val="false"/>
          <w:color w:val="000000"/>
          <w:sz w:val="28"/>
        </w:rPr>
        <w:t>
      3) Орталықтың актісі – Орталықтың органы қабылдаған, Орталықтың қатысушылары және (немесе) Орталықтың органдары және (немесе) олардың қызметкерлері арасында туындайтын қатынастарды реттейтін ресми жазбаша құжат;</w:t>
      </w:r>
      <w:r>
        <w:br/>
      </w:r>
      <w:r>
        <w:rPr>
          <w:rFonts w:ascii="Times New Roman"/>
          <w:b w:val="false"/>
          <w:i w:val="false"/>
          <w:color w:val="000000"/>
          <w:sz w:val="28"/>
        </w:rPr>
        <w:t>
      4) Орталықтың қатысушылары – Орталықтың қолданыстағы құқығына сәйкес тіркелген заңды тұлғалар, сондай-ақ Орталық аккредиттеген өзге де заңды тұлғалар;</w:t>
      </w:r>
      <w:r>
        <w:br/>
      </w:r>
      <w:r>
        <w:rPr>
          <w:rFonts w:ascii="Times New Roman"/>
          <w:b w:val="false"/>
          <w:i w:val="false"/>
          <w:color w:val="000000"/>
          <w:sz w:val="28"/>
        </w:rPr>
        <w:t>
      5) Орталық қатысушысының немесе органының қызметкері – Орталық қатысушысымен немесе органымен еңбек қатынастарында тұратын, жоғары біліктілігі бар, міндеттеріне Орталық қатысушысының немесе органының негізгі міндеттерін және мақсаттарын іске асыру кіретін жеке тұлға;</w:t>
      </w:r>
      <w:r>
        <w:br/>
      </w:r>
      <w:r>
        <w:rPr>
          <w:rFonts w:ascii="Times New Roman"/>
          <w:b w:val="false"/>
          <w:i w:val="false"/>
          <w:color w:val="000000"/>
          <w:sz w:val="28"/>
        </w:rPr>
        <w:t>
      6) Орталық қатысушысы немесе органы қызметкерінің отбасы мүшесі – Орталық қатысушысы немесе органы қызметкерінің жұбайы (зайыбы) және олардың жасы он сегізге толмаған балалары;</w:t>
      </w:r>
      <w:r>
        <w:br/>
      </w:r>
      <w:r>
        <w:rPr>
          <w:rFonts w:ascii="Times New Roman"/>
          <w:b w:val="false"/>
          <w:i w:val="false"/>
          <w:color w:val="000000"/>
          <w:sz w:val="28"/>
        </w:rPr>
        <w:t>
      7) Орталықтың органдары – осы Заңның 9-бабында көзделген, сондай-ақ Орталықты басқару жөніндегі кеңестің шешімі бойынша құратын органдар.</w:t>
      </w:r>
    </w:p>
    <w:p>
      <w:pPr>
        <w:spacing w:after="0"/>
        <w:ind w:left="0"/>
        <w:jc w:val="both"/>
      </w:pPr>
      <w:r>
        <w:rPr>
          <w:rFonts w:ascii="Times New Roman"/>
          <w:b w:val="false"/>
          <w:i w:val="false"/>
          <w:color w:val="000000"/>
          <w:sz w:val="28"/>
        </w:rPr>
        <w:t>      </w:t>
      </w:r>
      <w:r>
        <w:rPr>
          <w:rFonts w:ascii="Times New Roman"/>
          <w:b/>
          <w:i w:val="false"/>
          <w:color w:val="000000"/>
          <w:sz w:val="28"/>
        </w:rPr>
        <w:t>2-бап. Орталық қызметінің мақсаты, міндеттері мен</w:t>
      </w:r>
      <w:r>
        <w:br/>
      </w:r>
      <w:r>
        <w:rPr>
          <w:rFonts w:ascii="Times New Roman"/>
          <w:b w:val="false"/>
          <w:i w:val="false"/>
          <w:color w:val="000000"/>
          <w:sz w:val="28"/>
        </w:rPr>
        <w:t>
              </w:t>
      </w:r>
      <w:r>
        <w:rPr>
          <w:rFonts w:ascii="Times New Roman"/>
          <w:b/>
          <w:i w:val="false"/>
          <w:color w:val="000000"/>
          <w:sz w:val="28"/>
        </w:rPr>
        <w:t>қағидаттары және оны реттеу</w:t>
      </w:r>
    </w:p>
    <w:p>
      <w:pPr>
        <w:spacing w:after="0"/>
        <w:ind w:left="0"/>
        <w:jc w:val="both"/>
      </w:pPr>
      <w:r>
        <w:rPr>
          <w:rFonts w:ascii="Times New Roman"/>
          <w:b w:val="false"/>
          <w:i w:val="false"/>
          <w:color w:val="000000"/>
          <w:sz w:val="28"/>
        </w:rPr>
        <w:t>      1. Орталықтың мақсаты қаржылық қызмет көрсетудің жетекші халықаралық орталығын қалыптастыру болып табылады.</w:t>
      </w:r>
      <w:r>
        <w:br/>
      </w:r>
      <w:r>
        <w:rPr>
          <w:rFonts w:ascii="Times New Roman"/>
          <w:b w:val="false"/>
          <w:i w:val="false"/>
          <w:color w:val="000000"/>
          <w:sz w:val="28"/>
        </w:rPr>
        <w:t>
      2. Орталықтың міндеттері:</w:t>
      </w:r>
      <w:r>
        <w:br/>
      </w:r>
      <w:r>
        <w:rPr>
          <w:rFonts w:ascii="Times New Roman"/>
          <w:b w:val="false"/>
          <w:i w:val="false"/>
          <w:color w:val="000000"/>
          <w:sz w:val="28"/>
        </w:rPr>
        <w:t>
      1) қаржылық қызмет көрсету саласындағы инвестициялау үшін тартымды орта жасау жолымен Қазақстан Республикасының экономикасына жергілікті және шетелдік инвестицияларды тартуға жәрдемдесу;</w:t>
      </w:r>
      <w:r>
        <w:br/>
      </w:r>
      <w:r>
        <w:rPr>
          <w:rFonts w:ascii="Times New Roman"/>
          <w:b w:val="false"/>
          <w:i w:val="false"/>
          <w:color w:val="000000"/>
          <w:sz w:val="28"/>
        </w:rPr>
        <w:t>
      2) Қазақстан Республикасының бағалы қағаздар нарығын дамыту, оның халықаралық капитал нарықтарымен ықпалдасуын қамтамасыз ету;</w:t>
      </w:r>
      <w:r>
        <w:br/>
      </w:r>
      <w:r>
        <w:rPr>
          <w:rFonts w:ascii="Times New Roman"/>
          <w:b w:val="false"/>
          <w:i w:val="false"/>
          <w:color w:val="000000"/>
          <w:sz w:val="28"/>
        </w:rPr>
        <w:t>
      3) Қазақстан Республикасында сақтандыру, банктік қызмет көрсету нарығын және исламдық қаржыландыру нарығын дамыту;</w:t>
      </w:r>
      <w:r>
        <w:br/>
      </w:r>
      <w:r>
        <w:rPr>
          <w:rFonts w:ascii="Times New Roman"/>
          <w:b w:val="false"/>
          <w:i w:val="false"/>
          <w:color w:val="000000"/>
          <w:sz w:val="28"/>
        </w:rPr>
        <w:t>
      4) озық халықаралық практикалар негізінде қаржылық және кәсіби қызмет көрсетуді дамыту;</w:t>
      </w:r>
      <w:r>
        <w:br/>
      </w:r>
      <w:r>
        <w:rPr>
          <w:rFonts w:ascii="Times New Roman"/>
          <w:b w:val="false"/>
          <w:i w:val="false"/>
          <w:color w:val="000000"/>
          <w:sz w:val="28"/>
        </w:rPr>
        <w:t>
      5) қаржы орталығы ретінде халықаралық танылуға ие болу.</w:t>
      </w:r>
      <w:r>
        <w:br/>
      </w:r>
      <w:r>
        <w:rPr>
          <w:rFonts w:ascii="Times New Roman"/>
          <w:b w:val="false"/>
          <w:i w:val="false"/>
          <w:color w:val="000000"/>
          <w:sz w:val="28"/>
        </w:rPr>
        <w:t>
      3. Орталықтың қызметі:</w:t>
      </w:r>
      <w:r>
        <w:br/>
      </w:r>
      <w:r>
        <w:rPr>
          <w:rFonts w:ascii="Times New Roman"/>
          <w:b w:val="false"/>
          <w:i w:val="false"/>
          <w:color w:val="000000"/>
          <w:sz w:val="28"/>
        </w:rPr>
        <w:t>
      1) қызметтің тиімділігі;</w:t>
      </w:r>
      <w:r>
        <w:br/>
      </w:r>
      <w:r>
        <w:rPr>
          <w:rFonts w:ascii="Times New Roman"/>
          <w:b w:val="false"/>
          <w:i w:val="false"/>
          <w:color w:val="000000"/>
          <w:sz w:val="28"/>
        </w:rPr>
        <w:t>
      2) Орталық қатысушылары қызметінің ашықтығы;</w:t>
      </w:r>
      <w:r>
        <w:br/>
      </w:r>
      <w:r>
        <w:rPr>
          <w:rFonts w:ascii="Times New Roman"/>
          <w:b w:val="false"/>
          <w:i w:val="false"/>
          <w:color w:val="000000"/>
          <w:sz w:val="28"/>
        </w:rPr>
        <w:t>
      3) Орталық қатысушыларының адалдығы;</w:t>
      </w:r>
      <w:r>
        <w:br/>
      </w:r>
      <w:r>
        <w:rPr>
          <w:rFonts w:ascii="Times New Roman"/>
          <w:b w:val="false"/>
          <w:i w:val="false"/>
          <w:color w:val="000000"/>
          <w:sz w:val="28"/>
        </w:rPr>
        <w:t>
      4) қаржылық қызметтер көрсетудегі кәсібилік;</w:t>
      </w:r>
      <w:r>
        <w:br/>
      </w:r>
      <w:r>
        <w:rPr>
          <w:rFonts w:ascii="Times New Roman"/>
          <w:b w:val="false"/>
          <w:i w:val="false"/>
          <w:color w:val="000000"/>
          <w:sz w:val="28"/>
        </w:rPr>
        <w:t>
      5) Орталық қатысушыларының қызметінде халықаралық стандарттар мен озық халықаралық практикаларды қолдану қағидаттарына негізделеді.</w:t>
      </w:r>
      <w:r>
        <w:br/>
      </w:r>
      <w:r>
        <w:rPr>
          <w:rFonts w:ascii="Times New Roman"/>
          <w:b w:val="false"/>
          <w:i w:val="false"/>
          <w:color w:val="000000"/>
          <w:sz w:val="28"/>
        </w:rPr>
        <w:t>
      4. Орталықты реттеу:</w:t>
      </w:r>
      <w:r>
        <w:br/>
      </w:r>
      <w:r>
        <w:rPr>
          <w:rFonts w:ascii="Times New Roman"/>
          <w:b w:val="false"/>
          <w:i w:val="false"/>
          <w:color w:val="000000"/>
          <w:sz w:val="28"/>
        </w:rPr>
        <w:t>
      1) заңдылық және барлық адамның заң мен сот алдындағы теңдігі;</w:t>
      </w:r>
      <w:r>
        <w:br/>
      </w:r>
      <w:r>
        <w:rPr>
          <w:rFonts w:ascii="Times New Roman"/>
          <w:b w:val="false"/>
          <w:i w:val="false"/>
          <w:color w:val="000000"/>
          <w:sz w:val="28"/>
        </w:rPr>
        <w:t>
      2) Орталықтың және оның қатысушыларының тәуелсіздігі қағидаттарына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3-бап. Орталықтың аумағында жүзеге асырылатын қызмет және</w:t>
      </w:r>
      <w:r>
        <w:br/>
      </w:r>
      <w:r>
        <w:rPr>
          <w:rFonts w:ascii="Times New Roman"/>
          <w:b w:val="false"/>
          <w:i w:val="false"/>
          <w:color w:val="000000"/>
          <w:sz w:val="28"/>
        </w:rPr>
        <w:t>
              </w:t>
      </w:r>
      <w:r>
        <w:rPr>
          <w:rFonts w:ascii="Times New Roman"/>
          <w:b/>
          <w:i w:val="false"/>
          <w:color w:val="000000"/>
          <w:sz w:val="28"/>
        </w:rPr>
        <w:t>оның қатысушылары</w:t>
      </w:r>
    </w:p>
    <w:p>
      <w:pPr>
        <w:spacing w:after="0"/>
        <w:ind w:left="0"/>
        <w:jc w:val="both"/>
      </w:pPr>
      <w:r>
        <w:rPr>
          <w:rFonts w:ascii="Times New Roman"/>
          <w:b w:val="false"/>
          <w:i w:val="false"/>
          <w:color w:val="000000"/>
          <w:sz w:val="28"/>
        </w:rPr>
        <w:t>      1. Заңды тұлғаларға қойылатын талаптарды және оларды Орталықтың қатысушылары ретінде аккредиттеу тәртібін, олардың Орталықтың аумағында жүзеге асырылуына жол берілетін қызмет түрлерін, Орталықтың қатысушыларына қойылатын талаптарды, сондай-ақ Орталықтың аумағында заңды тұлғаларды құру тәртібін, олардың ұйымдық-құқықтық нысандарын Орталықты басқару жөніндегі кеңес айқындайды.</w:t>
      </w:r>
      <w:r>
        <w:br/>
      </w:r>
      <w:r>
        <w:rPr>
          <w:rFonts w:ascii="Times New Roman"/>
          <w:b w:val="false"/>
          <w:i w:val="false"/>
          <w:color w:val="000000"/>
          <w:sz w:val="28"/>
        </w:rPr>
        <w:t>
      2. Орталықтың Қаржылық көрсетілетін қызметтерді реттеу комитеті Орталықтың аумағында бағалы қағаздарды шығару, орналастыру, айналысы және өтеу тәртібін белгілейді.</w:t>
      </w:r>
      <w:r>
        <w:br/>
      </w:r>
      <w:r>
        <w:rPr>
          <w:rFonts w:ascii="Times New Roman"/>
          <w:b w:val="false"/>
          <w:i w:val="false"/>
          <w:color w:val="000000"/>
          <w:sz w:val="28"/>
        </w:rPr>
        <w:t>
      Орналастырылуы және (немесе) айналысы қор биржасында жүзеге асырылатын өзге қаржы құралдарын шығару, орналастыру, айналысы және өтеу тәртібін қор биржасы белгілейді.</w:t>
      </w:r>
    </w:p>
    <w:p>
      <w:pPr>
        <w:spacing w:after="0"/>
        <w:ind w:left="0"/>
        <w:jc w:val="left"/>
      </w:pPr>
      <w:r>
        <w:rPr>
          <w:rFonts w:ascii="Times New Roman"/>
          <w:b/>
          <w:i w:val="false"/>
          <w:color w:val="000000"/>
        </w:rPr>
        <w:t xml:space="preserve"> 2-тарау. Орталықтың құқықтық режимі</w:t>
      </w:r>
    </w:p>
    <w:p>
      <w:pPr>
        <w:spacing w:after="0"/>
        <w:ind w:left="0"/>
        <w:jc w:val="both"/>
      </w:pPr>
      <w:r>
        <w:rPr>
          <w:rFonts w:ascii="Times New Roman"/>
          <w:b w:val="false"/>
          <w:i w:val="false"/>
          <w:color w:val="000000"/>
          <w:sz w:val="28"/>
        </w:rPr>
        <w:t>      </w:t>
      </w:r>
      <w:r>
        <w:rPr>
          <w:rFonts w:ascii="Times New Roman"/>
          <w:b/>
          <w:i w:val="false"/>
          <w:color w:val="000000"/>
          <w:sz w:val="28"/>
        </w:rPr>
        <w:t>4-бап. Орталықтың қолданыстағы құқығы</w:t>
      </w:r>
    </w:p>
    <w:p>
      <w:pPr>
        <w:spacing w:after="0"/>
        <w:ind w:left="0"/>
        <w:jc w:val="both"/>
      </w:pPr>
      <w:r>
        <w:rPr>
          <w:rFonts w:ascii="Times New Roman"/>
          <w:b w:val="false"/>
          <w:i w:val="false"/>
          <w:color w:val="000000"/>
          <w:sz w:val="28"/>
        </w:rPr>
        <w:t>      1. Орталықтың қолданыстағы құқығы Қазақстан Республикасының Конституциясына негізделеді және мыналардан:</w:t>
      </w:r>
      <w:r>
        <w:br/>
      </w:r>
      <w:r>
        <w:rPr>
          <w:rFonts w:ascii="Times New Roman"/>
          <w:b w:val="false"/>
          <w:i w:val="false"/>
          <w:color w:val="000000"/>
          <w:sz w:val="28"/>
        </w:rPr>
        <w:t>
      1) осы Заңнан;</w:t>
      </w:r>
      <w:r>
        <w:br/>
      </w:r>
      <w:r>
        <w:rPr>
          <w:rFonts w:ascii="Times New Roman"/>
          <w:b w:val="false"/>
          <w:i w:val="false"/>
          <w:color w:val="000000"/>
          <w:sz w:val="28"/>
        </w:rPr>
        <w:t>
      2) Орталықтың органдары осы Заңда берілген өкілеттіктер шегінде қабылдайтын немесе шығаратын, Орталықтың Заңға қайшы келмейтін, Англия және Уэльс құқығының қағидаттары мен нормаларына және (немесе) әлемнің жетекші қаржы орталықтарының стандарттарына негізделуі мүмкін актілерінен;</w:t>
      </w:r>
      <w:r>
        <w:br/>
      </w:r>
      <w:r>
        <w:rPr>
          <w:rFonts w:ascii="Times New Roman"/>
          <w:b w:val="false"/>
          <w:i w:val="false"/>
          <w:color w:val="000000"/>
          <w:sz w:val="28"/>
        </w:rPr>
        <w:t>
      3) осы Заңмен реттелмеген бөлігінде қолданылатын Қазақстан Республикасының заңнамасынан және Орталықтың актілерінен тұрады.</w:t>
      </w:r>
      <w:r>
        <w:br/>
      </w:r>
      <w:r>
        <w:rPr>
          <w:rFonts w:ascii="Times New Roman"/>
          <w:b w:val="false"/>
          <w:i w:val="false"/>
          <w:color w:val="000000"/>
          <w:sz w:val="28"/>
        </w:rPr>
        <w:t>
      2. Орталық актілерін әзірлеу, қабылдау, қолданысқа енгізу, жариялау, өзгерту, толықтыру және қолданысын тоқтату тәртібі осы Заңмен және Орталықты басқару жөніндегі кеңестің қаулысымен айқындалады.</w:t>
      </w:r>
      <w:r>
        <w:br/>
      </w:r>
      <w:r>
        <w:rPr>
          <w:rFonts w:ascii="Times New Roman"/>
          <w:b w:val="false"/>
          <w:i w:val="false"/>
          <w:color w:val="000000"/>
          <w:sz w:val="28"/>
        </w:rPr>
        <w:t>
      3. Орталықтың органдары Орталықтың қатысушылары және (немесе) органдары және (немесе) олардың қызметкерлері арасында туындайтын:</w:t>
      </w:r>
      <w:r>
        <w:br/>
      </w:r>
      <w:r>
        <w:rPr>
          <w:rFonts w:ascii="Times New Roman"/>
          <w:b w:val="false"/>
          <w:i w:val="false"/>
          <w:color w:val="000000"/>
          <w:sz w:val="28"/>
        </w:rPr>
        <w:t>
      1) азаматтық-құқықтық қатынастарды,</w:t>
      </w:r>
      <w:r>
        <w:br/>
      </w:r>
      <w:r>
        <w:rPr>
          <w:rFonts w:ascii="Times New Roman"/>
          <w:b w:val="false"/>
          <w:i w:val="false"/>
          <w:color w:val="000000"/>
          <w:sz w:val="28"/>
        </w:rPr>
        <w:t>
      2) азаматтық- процестік қатынастарды;</w:t>
      </w:r>
      <w:r>
        <w:br/>
      </w:r>
      <w:r>
        <w:rPr>
          <w:rFonts w:ascii="Times New Roman"/>
          <w:b w:val="false"/>
          <w:i w:val="false"/>
          <w:color w:val="000000"/>
          <w:sz w:val="28"/>
        </w:rPr>
        <w:t>
      3) қаржылық қатынастарды;</w:t>
      </w:r>
      <w:r>
        <w:br/>
      </w:r>
      <w:r>
        <w:rPr>
          <w:rFonts w:ascii="Times New Roman"/>
          <w:b w:val="false"/>
          <w:i w:val="false"/>
          <w:color w:val="000000"/>
          <w:sz w:val="28"/>
        </w:rPr>
        <w:t>
      4) әкімшілік рәсімдерді реттейтін актілерді қабылдауға құқылы.</w:t>
      </w:r>
      <w:r>
        <w:br/>
      </w:r>
      <w:r>
        <w:rPr>
          <w:rFonts w:ascii="Times New Roman"/>
          <w:b w:val="false"/>
          <w:i w:val="false"/>
          <w:color w:val="000000"/>
          <w:sz w:val="28"/>
        </w:rPr>
        <w:t>
      Орталықтың органдары осы Заңда тікелей көзделген жағдайларда осы тармақтың бірінші бөлігінде көзделмеген қатынастарды реттейтін актілерді қабылдайды.</w:t>
      </w:r>
      <w:r>
        <w:br/>
      </w:r>
      <w:r>
        <w:rPr>
          <w:rFonts w:ascii="Times New Roman"/>
          <w:b w:val="false"/>
          <w:i w:val="false"/>
          <w:color w:val="000000"/>
          <w:sz w:val="28"/>
        </w:rPr>
        <w:t>
      Қазақстан Республикасының ұлттық мүдделерін қамтамасыз ету және Қазақстан Республикасының ұлттық қауіпсіздігіне қатер төнетін жағдайларды болдырмау мақсатында Орталық актілерінде Орталықтың қатысушылары үшін жекелеген шектеулер белгіленуі мүмкін.</w:t>
      </w:r>
      <w:r>
        <w:br/>
      </w:r>
      <w:r>
        <w:rPr>
          <w:rFonts w:ascii="Times New Roman"/>
          <w:b w:val="false"/>
          <w:i w:val="false"/>
          <w:color w:val="000000"/>
          <w:sz w:val="28"/>
        </w:rPr>
        <w:t>
      4.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5-бап. Орталық қатысушыларының ақшалай міндеттемелері</w:t>
      </w:r>
      <w:r>
        <w:br/>
      </w:r>
      <w:r>
        <w:rPr>
          <w:rFonts w:ascii="Times New Roman"/>
          <w:b w:val="false"/>
          <w:i w:val="false"/>
          <w:color w:val="000000"/>
          <w:sz w:val="28"/>
        </w:rPr>
        <w:t>
              </w:t>
      </w:r>
      <w:r>
        <w:rPr>
          <w:rFonts w:ascii="Times New Roman"/>
          <w:b/>
          <w:i w:val="false"/>
          <w:color w:val="000000"/>
          <w:sz w:val="28"/>
        </w:rPr>
        <w:t>және валюталық реттеу</w:t>
      </w:r>
    </w:p>
    <w:p>
      <w:pPr>
        <w:spacing w:after="0"/>
        <w:ind w:left="0"/>
        <w:jc w:val="both"/>
      </w:pPr>
      <w:r>
        <w:rPr>
          <w:rFonts w:ascii="Times New Roman"/>
          <w:b w:val="false"/>
          <w:i w:val="false"/>
          <w:color w:val="000000"/>
          <w:sz w:val="28"/>
        </w:rPr>
        <w:t>      1. Орталық қатысушыларының ақшалай міндеттемелері шартта көзделген валютамен көрсетіледі және орындалады.</w:t>
      </w:r>
      <w:r>
        <w:br/>
      </w:r>
      <w:r>
        <w:rPr>
          <w:rFonts w:ascii="Times New Roman"/>
          <w:b w:val="false"/>
          <w:i w:val="false"/>
          <w:color w:val="000000"/>
          <w:sz w:val="28"/>
        </w:rPr>
        <w:t>
      2. Орталықтың аумағында жұмыс істейтін қор биржасына сауда-саттыққа қатысушылардың ақшалай міндеттемелері қор биржасының қағидаларында айқындалатын валюталармен көрсетіледі және орындалады.</w:t>
      </w:r>
      <w:r>
        <w:br/>
      </w:r>
      <w:r>
        <w:rPr>
          <w:rFonts w:ascii="Times New Roman"/>
          <w:b w:val="false"/>
          <w:i w:val="false"/>
          <w:color w:val="000000"/>
          <w:sz w:val="28"/>
        </w:rPr>
        <w:t>
      3. Орталықтың аумағында қаржылық және кәсіби қызметтерді көрсетуге байланысты валюталық операцияларды жүргізу шарттары мен тәртібін Орталықты басқару жөніндегі кеңес белгілейді.</w:t>
      </w:r>
      <w:r>
        <w:br/>
      </w:r>
      <w:r>
        <w:rPr>
          <w:rFonts w:ascii="Times New Roman"/>
          <w:b w:val="false"/>
          <w:i w:val="false"/>
          <w:color w:val="000000"/>
          <w:sz w:val="28"/>
        </w:rPr>
        <w:t>
      4. Орталықтың қатысушылары оның аумағында жүргізетін валюталық операцияларға валюталық реттеу режимдері қолданылмайды.</w:t>
      </w:r>
      <w:r>
        <w:br/>
      </w:r>
      <w:r>
        <w:rPr>
          <w:rFonts w:ascii="Times New Roman"/>
          <w:b w:val="false"/>
          <w:i w:val="false"/>
          <w:color w:val="000000"/>
          <w:sz w:val="28"/>
        </w:rPr>
        <w:t xml:space="preserve">
      5. Орталықтың актілерімен Орталықтың қатысушыларына Орталықтың Қаржылық қызмет көрсетуді реттеу комитетіне жүргізілетін операциялар туралы мәліметтер беру жөніндегі талаптар белгіленуі мүмкін. </w:t>
      </w:r>
    </w:p>
    <w:p>
      <w:pPr>
        <w:spacing w:after="0"/>
        <w:ind w:left="0"/>
        <w:jc w:val="both"/>
      </w:pPr>
      <w:r>
        <w:rPr>
          <w:rFonts w:ascii="Times New Roman"/>
          <w:b w:val="false"/>
          <w:i w:val="false"/>
          <w:color w:val="000000"/>
          <w:sz w:val="28"/>
        </w:rPr>
        <w:t>      </w:t>
      </w:r>
      <w:r>
        <w:rPr>
          <w:rFonts w:ascii="Times New Roman"/>
          <w:b/>
          <w:i w:val="false"/>
          <w:color w:val="000000"/>
          <w:sz w:val="28"/>
        </w:rPr>
        <w:t>6-бап. Орталықтың аумағындағы салықтық режим</w:t>
      </w:r>
    </w:p>
    <w:p>
      <w:pPr>
        <w:spacing w:after="0"/>
        <w:ind w:left="0"/>
        <w:jc w:val="both"/>
      </w:pPr>
      <w:r>
        <w:rPr>
          <w:rFonts w:ascii="Times New Roman"/>
          <w:b w:val="false"/>
          <w:i w:val="false"/>
          <w:color w:val="000000"/>
          <w:sz w:val="28"/>
        </w:rPr>
        <w:t>      1. Орталықтың аумағындағы салықтық режим осы бапта белгіленген алып қоюды қоспағанда, Қазақстан Республикасының Салық кодексінде айқындалады.</w:t>
      </w:r>
      <w:r>
        <w:br/>
      </w:r>
      <w:r>
        <w:rPr>
          <w:rFonts w:ascii="Times New Roman"/>
          <w:b w:val="false"/>
          <w:i w:val="false"/>
          <w:color w:val="000000"/>
          <w:sz w:val="28"/>
        </w:rPr>
        <w:t>
      2. Орталықтың органдары 2066 жылғы 1 қаңтарға дейін Орталықты басқару жөніндегі кеңестің қаулысында айқындалған талаптарды сақтаған кезде корпоративтік табыс салығын төлеуден босатылады.</w:t>
      </w:r>
      <w:r>
        <w:br/>
      </w:r>
      <w:r>
        <w:rPr>
          <w:rFonts w:ascii="Times New Roman"/>
          <w:b w:val="false"/>
          <w:i w:val="false"/>
          <w:color w:val="000000"/>
          <w:sz w:val="28"/>
        </w:rPr>
        <w:t>
      3. Орталықтың қатысушылары 2066 жылғы 1 қаңтарға дейін Орталықтың аумағында мынадай қаржылық қызметтерді көрсетуден:</w:t>
      </w:r>
      <w:r>
        <w:br/>
      </w:r>
      <w:r>
        <w:rPr>
          <w:rFonts w:ascii="Times New Roman"/>
          <w:b w:val="false"/>
          <w:i w:val="false"/>
          <w:color w:val="000000"/>
          <w:sz w:val="28"/>
        </w:rPr>
        <w:t>
      1) ислам банкінің банктік қызметін көрсетуден;</w:t>
      </w:r>
      <w:r>
        <w:br/>
      </w:r>
      <w:r>
        <w:rPr>
          <w:rFonts w:ascii="Times New Roman"/>
          <w:b w:val="false"/>
          <w:i w:val="false"/>
          <w:color w:val="000000"/>
          <w:sz w:val="28"/>
        </w:rPr>
        <w:t>
      2) қайта сақтандыру қызметтері және сақтандыру брокерлік қызметтері;</w:t>
      </w:r>
      <w:r>
        <w:br/>
      </w:r>
      <w:r>
        <w:rPr>
          <w:rFonts w:ascii="Times New Roman"/>
          <w:b w:val="false"/>
          <w:i w:val="false"/>
          <w:color w:val="000000"/>
          <w:sz w:val="28"/>
        </w:rPr>
        <w:t>
      3) инвестициялық қорлардың активтерін инвестициялық басқару, оларды есепке алу мен сақтау, сондай-ақ инвестициялық қорлардың бағалы қағаздарын шығаруды, орналастыруды, айналысын, сатып алуды және өтеуді қамтамасыз ету жөнінде қызмет көрсетуден;</w:t>
      </w:r>
      <w:r>
        <w:br/>
      </w:r>
      <w:r>
        <w:rPr>
          <w:rFonts w:ascii="Times New Roman"/>
          <w:b w:val="false"/>
          <w:i w:val="false"/>
          <w:color w:val="000000"/>
          <w:sz w:val="28"/>
        </w:rPr>
        <w:t>
      4) брокерлік және (немесе) дилерлік, андеррайтингтік қызмет көрсетуден;</w:t>
      </w:r>
      <w:r>
        <w:br/>
      </w:r>
      <w:r>
        <w:rPr>
          <w:rFonts w:ascii="Times New Roman"/>
          <w:b w:val="false"/>
          <w:i w:val="false"/>
          <w:color w:val="000000"/>
          <w:sz w:val="28"/>
        </w:rPr>
        <w:t>
      5) Орталықты басқару жөніндегі кеңестің қаулысында айқындалатын басқа да қаржылық қызмет көрсетуден алынған кірістер бойынша корпоративтік табыс салығын төлеуден босатылады.</w:t>
      </w:r>
      <w:r>
        <w:br/>
      </w:r>
      <w:r>
        <w:rPr>
          <w:rFonts w:ascii="Times New Roman"/>
          <w:b w:val="false"/>
          <w:i w:val="false"/>
          <w:color w:val="000000"/>
          <w:sz w:val="28"/>
        </w:rPr>
        <w:t>
      4. Орталықтың қатысушылары 2066 жылғы 1 қаңтарға дейін Орталықтың органдарына, сондай-ақ Орталықтың осы баптың 3-тармағында көрсетілген қатысушыларына көрсетілетін заңдық, аудиторлық, бухгалтерлік, консалтингтік қызметтерден алынған кірістер бойынша корпоративтік табыс салығын төлеуден босатылады.</w:t>
      </w:r>
      <w:r>
        <w:br/>
      </w:r>
      <w:r>
        <w:rPr>
          <w:rFonts w:ascii="Times New Roman"/>
          <w:b w:val="false"/>
          <w:i w:val="false"/>
          <w:color w:val="000000"/>
          <w:sz w:val="28"/>
        </w:rPr>
        <w:t>
      5. Осы баптың 3 және 4-тармақтарының мақсаттары үшін корпоративтік табыс салығынан босатуға жататын кірістерді және салық салуға жататын кірістерді, сондай-ақ шегерімге жатқызуға жататын шығыстарды бөлек есепке алуды жүргізу тәртібі Орталықты басқару жөніндегі кеңестің, мемлекеттік жоспарлау жөніндегі уәкілетті органның және салықтардың және бюджетке төленетін басқа да міндетті төлемдердің түсуін қамтамасыз ету саласында басшылықты жүзеге асыратын мемлекеттік органның бірлескен актісінде айқындалады.</w:t>
      </w:r>
      <w:r>
        <w:br/>
      </w:r>
      <w:r>
        <w:rPr>
          <w:rFonts w:ascii="Times New Roman"/>
          <w:b w:val="false"/>
          <w:i w:val="false"/>
          <w:color w:val="000000"/>
          <w:sz w:val="28"/>
        </w:rPr>
        <w:t>
      6. Орталық қатысушысының немесе органының қызметкерлері болып табылатын шетелдіктер 2066 жылғы 1 қаңтарға дейін осы баптың 3 және 4-тармақтарында көзделген қызметтерді көрсететін Орталықтың қатысушысымен немесе Орталықтың органымен жасалған еңбек шарты бойынша Орталықтағы қызметтен кірістер бойынша жеке табыс салығын төлеуден босатылады.</w:t>
      </w:r>
      <w:r>
        <w:br/>
      </w:r>
      <w:r>
        <w:rPr>
          <w:rFonts w:ascii="Times New Roman"/>
          <w:b w:val="false"/>
          <w:i w:val="false"/>
          <w:color w:val="000000"/>
          <w:sz w:val="28"/>
        </w:rPr>
        <w:t>
      7. Жеке және заңды тұлғалар 2066 жылғы 1 қаңтарға дейін:</w:t>
      </w:r>
      <w:r>
        <w:br/>
      </w:r>
      <w:r>
        <w:rPr>
          <w:rFonts w:ascii="Times New Roman"/>
          <w:b w:val="false"/>
          <w:i w:val="false"/>
          <w:color w:val="000000"/>
          <w:sz w:val="28"/>
        </w:rPr>
        <w:t>
      1) сату күнінде Орталықта жұмыс істейтін қор биржасының ресми тізімдеріндегі бағалы қағаздарды сатқан кезде құнның өсімінен;</w:t>
      </w:r>
      <w:r>
        <w:br/>
      </w:r>
      <w:r>
        <w:rPr>
          <w:rFonts w:ascii="Times New Roman"/>
          <w:b w:val="false"/>
          <w:i w:val="false"/>
          <w:color w:val="000000"/>
          <w:sz w:val="28"/>
        </w:rPr>
        <w:t>
      2) Орталықтың қолданыстағы құқығына сәйкес тіркелген Орталықтың қатысушылары – заңды тұлғалардағы қатысу үлестерін сатқан кезде құнның өсімінен;</w:t>
      </w:r>
      <w:r>
        <w:br/>
      </w:r>
      <w:r>
        <w:rPr>
          <w:rFonts w:ascii="Times New Roman"/>
          <w:b w:val="false"/>
          <w:i w:val="false"/>
          <w:color w:val="000000"/>
          <w:sz w:val="28"/>
        </w:rPr>
        <w:t>
      3) осындай дивидендтер немесе сыйақыларды есептеу күнінде Орталықта жұмыс істейтін қор биржасының ресми тізімдеріндегі бағалы қағаздар бойынша дивидендтер мен сыйақылар;</w:t>
      </w:r>
      <w:r>
        <w:br/>
      </w:r>
      <w:r>
        <w:rPr>
          <w:rFonts w:ascii="Times New Roman"/>
          <w:b w:val="false"/>
          <w:i w:val="false"/>
          <w:color w:val="000000"/>
          <w:sz w:val="28"/>
        </w:rPr>
        <w:t>
      4) Орталықтың қолданыстағы құқығына сәйкес тіркелген Орталықтың қатысушылары – заңды тұлғалардағы қатысу үлестері бойынша дивидендтер кірістері бойынша жеке және корпоративтік табыс салықтарын төлеуден босатылады.</w:t>
      </w:r>
      <w:r>
        <w:br/>
      </w:r>
      <w:r>
        <w:rPr>
          <w:rFonts w:ascii="Times New Roman"/>
          <w:b w:val="false"/>
          <w:i w:val="false"/>
          <w:color w:val="000000"/>
          <w:sz w:val="28"/>
        </w:rPr>
        <w:t>
      8. Осы баптың 3 және 4-тармақтарында көзделген қызметтерді көрсететін Орталықтың органдары және Орталықтың қатысушылары Орталықтың аумағында орналасқан объектілер бойынша мүлік салығын және жер салығын төлеуден босатылады.</w:t>
      </w:r>
      <w:r>
        <w:br/>
      </w:r>
      <w:r>
        <w:rPr>
          <w:rFonts w:ascii="Times New Roman"/>
          <w:b w:val="false"/>
          <w:i w:val="false"/>
          <w:color w:val="000000"/>
          <w:sz w:val="28"/>
        </w:rPr>
        <w:t>
      9. Мемлекеттік кірістер органдарының Орталықтың органдарымен және қатысушыларымен Орталықтың органдарына және қатысушыларына салық салу мәселелері бойынша салықтық әкімшілік жүргізуі және өзара іс-қимылы Орталық органдарының және мемлекеттік кірістер органдарының бірлескен актілерімен айқындалады.</w:t>
      </w:r>
    </w:p>
    <w:p>
      <w:pPr>
        <w:spacing w:after="0"/>
        <w:ind w:left="0"/>
        <w:jc w:val="both"/>
      </w:pPr>
      <w:r>
        <w:rPr>
          <w:rFonts w:ascii="Times New Roman"/>
          <w:b w:val="false"/>
          <w:i w:val="false"/>
          <w:color w:val="000000"/>
          <w:sz w:val="28"/>
        </w:rPr>
        <w:t>      </w:t>
      </w:r>
      <w:r>
        <w:rPr>
          <w:rFonts w:ascii="Times New Roman"/>
          <w:b/>
          <w:i w:val="false"/>
          <w:color w:val="000000"/>
          <w:sz w:val="28"/>
        </w:rPr>
        <w:t>7-бап. Шетелдіктердің және азаматтығы жоқ адамдардың</w:t>
      </w:r>
      <w:r>
        <w:br/>
      </w:r>
      <w:r>
        <w:rPr>
          <w:rFonts w:ascii="Times New Roman"/>
          <w:b w:val="false"/>
          <w:i w:val="false"/>
          <w:color w:val="000000"/>
          <w:sz w:val="28"/>
        </w:rPr>
        <w:t>
              </w:t>
      </w:r>
      <w:r>
        <w:rPr>
          <w:rFonts w:ascii="Times New Roman"/>
          <w:b/>
          <w:i w:val="false"/>
          <w:color w:val="000000"/>
          <w:sz w:val="28"/>
        </w:rPr>
        <w:t>визалық режимі</w:t>
      </w:r>
    </w:p>
    <w:p>
      <w:pPr>
        <w:spacing w:after="0"/>
        <w:ind w:left="0"/>
        <w:jc w:val="both"/>
      </w:pPr>
      <w:r>
        <w:rPr>
          <w:rFonts w:ascii="Times New Roman"/>
          <w:b w:val="false"/>
          <w:i w:val="false"/>
          <w:color w:val="000000"/>
          <w:sz w:val="28"/>
        </w:rPr>
        <w:t>      1. Орталықта қызметін жүзеге асыру үшін Қазақстан Республикасының аумағына келетін шетелдіктер және азаматтығы жоқ адамдар кіру визасын Қазақстан Республикасының шетелдегі мекемелерінде не Қазақстан Республикасының халықаралық әуежайларына келген кезде алады.</w:t>
      </w:r>
      <w:r>
        <w:br/>
      </w:r>
      <w:r>
        <w:rPr>
          <w:rFonts w:ascii="Times New Roman"/>
          <w:b w:val="false"/>
          <w:i w:val="false"/>
          <w:color w:val="000000"/>
          <w:sz w:val="28"/>
        </w:rPr>
        <w:t>
      2. Орталық қатысушыларының немесе органдарының қызметкерлері болып табылатын шетелдіктер және азаматтығы жоқ адамдар және олардың отбасы мүшелері бес жылға дейін қолданылу мерзімімен кіру визасын алады.</w:t>
      </w:r>
      <w:r>
        <w:br/>
      </w:r>
      <w:r>
        <w:rPr>
          <w:rFonts w:ascii="Times New Roman"/>
          <w:b w:val="false"/>
          <w:i w:val="false"/>
          <w:color w:val="000000"/>
          <w:sz w:val="28"/>
        </w:rPr>
        <w:t>
      3. Осы баптың 1 және 2-тармақтарында көрсетілген адамдарға визалардың қолданылу мерзімін ұзарту Орталық әкімшілігінің қолдаухаты арқылы Қазақстан Республикасының шегінен шықпай жүзеге асырылуы мүмкін.</w:t>
      </w:r>
      <w:r>
        <w:br/>
      </w:r>
      <w:r>
        <w:rPr>
          <w:rFonts w:ascii="Times New Roman"/>
          <w:b w:val="false"/>
          <w:i w:val="false"/>
          <w:color w:val="000000"/>
          <w:sz w:val="28"/>
        </w:rPr>
        <w:t>
      4. Қазақстан Республикасына Орталықта қызметін жүзеге асыру үшін кіретін шетелдіктердің және азаматтығы жоқ адамдардың Қазақстан Республикасына кіру және Қазақстан Республикасынан шығу жағдайлары мен тәртібін Орталықтың органдары Қазақстан Республикасының тиісті уәкілетті органдарымен келісу бойынша айқындайды.</w:t>
      </w:r>
      <w:r>
        <w:br/>
      </w:r>
      <w:r>
        <w:rPr>
          <w:rFonts w:ascii="Times New Roman"/>
          <w:b w:val="false"/>
          <w:i w:val="false"/>
          <w:color w:val="000000"/>
          <w:sz w:val="28"/>
        </w:rPr>
        <w:t>
      5. Экономикалық ынтымақтастық және даму ұйымы елдерінің, Біріккен Араб Әмірліктерінің, Малайзияның, Сингапур Республикасының және Монако Князьдігінің, сондай-ақ Қазақстан Республикасының Үкіметі айқындайтын елдердің азаматтары Қазақстан Республикасының аумағына кірген күннен бастап күнтізбелік отыз күнге дейін мерзімге визасыз кіру режиміне құқық алады.</w:t>
      </w:r>
    </w:p>
    <w:p>
      <w:pPr>
        <w:spacing w:after="0"/>
        <w:ind w:left="0"/>
        <w:jc w:val="both"/>
      </w:pPr>
      <w:r>
        <w:rPr>
          <w:rFonts w:ascii="Times New Roman"/>
          <w:b w:val="false"/>
          <w:i w:val="false"/>
          <w:color w:val="000000"/>
          <w:sz w:val="28"/>
        </w:rPr>
        <w:t>      </w:t>
      </w:r>
      <w:r>
        <w:rPr>
          <w:rFonts w:ascii="Times New Roman"/>
          <w:b/>
          <w:i w:val="false"/>
          <w:color w:val="000000"/>
          <w:sz w:val="28"/>
        </w:rPr>
        <w:t>8-бап. Шетелдік жұмыс күшін тарту</w:t>
      </w:r>
    </w:p>
    <w:p>
      <w:pPr>
        <w:spacing w:after="0"/>
        <w:ind w:left="0"/>
        <w:jc w:val="both"/>
      </w:pPr>
      <w:r>
        <w:rPr>
          <w:rFonts w:ascii="Times New Roman"/>
          <w:b w:val="false"/>
          <w:i w:val="false"/>
          <w:color w:val="000000"/>
          <w:sz w:val="28"/>
        </w:rPr>
        <w:t>      1. Орталықтың қатысушылары және органдары Орталықта қызметін жүзеге асыру үшін шетелдіктерді және азаматтығы жоқ адамдарды рұқсат алмай тартуға құқылы.</w:t>
      </w:r>
      <w:r>
        <w:br/>
      </w:r>
      <w:r>
        <w:rPr>
          <w:rFonts w:ascii="Times New Roman"/>
          <w:b w:val="false"/>
          <w:i w:val="false"/>
          <w:color w:val="000000"/>
          <w:sz w:val="28"/>
        </w:rPr>
        <w:t>
      Орталықтың қатысушылары және органдары тартатын шетелдіктер және азаматтығы жоқ адамдар Қазақстан Республикасында жұмысқа тұруға рұқсат алу міндетінен босатылған.</w:t>
      </w:r>
      <w:r>
        <w:br/>
      </w:r>
      <w:r>
        <w:rPr>
          <w:rFonts w:ascii="Times New Roman"/>
          <w:b w:val="false"/>
          <w:i w:val="false"/>
          <w:color w:val="000000"/>
          <w:sz w:val="28"/>
        </w:rPr>
        <w:t>
      2. Орталық қатысушыларының және органдарының әрбір тартылған қызметкер бойынша, ал тартылған шетелдіктің және азаматтығы жоқ адамның жоғары біліктілігін растайтын құжаттары болуға және оларды сақтауға, Орталықтың қатысушысына немесе органына сол құжаттарды табыс етуге міндетті.</w:t>
      </w:r>
      <w:r>
        <w:br/>
      </w:r>
      <w:r>
        <w:rPr>
          <w:rFonts w:ascii="Times New Roman"/>
          <w:b w:val="false"/>
          <w:i w:val="false"/>
          <w:color w:val="000000"/>
          <w:sz w:val="28"/>
        </w:rPr>
        <w:t>
      Шетелдіктің және азаматтығы жоқ адамның жоғары біліктілігін растайтын құжаттардың тізбесін Орталықтың Қаржылық қызмет көрсетуді реттеу жөніндегі комитеті айқындайды.</w:t>
      </w:r>
      <w:r>
        <w:br/>
      </w:r>
      <w:r>
        <w:rPr>
          <w:rFonts w:ascii="Times New Roman"/>
          <w:b w:val="false"/>
          <w:i w:val="false"/>
          <w:color w:val="000000"/>
          <w:sz w:val="28"/>
        </w:rPr>
        <w:t>
      3. Орталықтың әкімшілігі Орталықтың қатысушылары мен органдары тартқан шетелдік жұмыс күшінің есебін жүргізеді. Тартылған шетелдіктер және азаматтығы жоқ адамдар туралы мәліметтерді Орталықтың әкімшілігі халықтың көші-қоны мәселелері жөніндегі уәкілетті органға береді. Халықтың көші-қоны мәселелері жөніндегі уәкілетті органға берілген мәліметтердің құрамы, кезеңділігі мен тәртібі Орталық әкімшілігінің және халықтың көші-қоны мәселелері жөніндегі уәкілетті органның бірлескен актісінде айқындалады.</w:t>
      </w:r>
    </w:p>
    <w:p>
      <w:pPr>
        <w:spacing w:after="0"/>
        <w:ind w:left="0"/>
        <w:jc w:val="left"/>
      </w:pPr>
      <w:r>
        <w:rPr>
          <w:rFonts w:ascii="Times New Roman"/>
          <w:b/>
          <w:i w:val="false"/>
          <w:color w:val="000000"/>
        </w:rPr>
        <w:t xml:space="preserve"> 3-тарау. Орталықтың органдары және олардың өкілеттіктері</w:t>
      </w:r>
    </w:p>
    <w:p>
      <w:pPr>
        <w:spacing w:after="0"/>
        <w:ind w:left="0"/>
        <w:jc w:val="both"/>
      </w:pPr>
      <w:r>
        <w:rPr>
          <w:rFonts w:ascii="Times New Roman"/>
          <w:b w:val="false"/>
          <w:i w:val="false"/>
          <w:color w:val="000000"/>
          <w:sz w:val="28"/>
        </w:rPr>
        <w:t>      </w:t>
      </w:r>
      <w:r>
        <w:rPr>
          <w:rFonts w:ascii="Times New Roman"/>
          <w:b/>
          <w:i w:val="false"/>
          <w:color w:val="000000"/>
          <w:sz w:val="28"/>
        </w:rPr>
        <w:t>9-бап. Орталықтың органдары</w:t>
      </w:r>
    </w:p>
    <w:p>
      <w:pPr>
        <w:spacing w:after="0"/>
        <w:ind w:left="0"/>
        <w:jc w:val="both"/>
      </w:pPr>
      <w:r>
        <w:rPr>
          <w:rFonts w:ascii="Times New Roman"/>
          <w:b w:val="false"/>
          <w:i w:val="false"/>
          <w:color w:val="000000"/>
          <w:sz w:val="28"/>
        </w:rPr>
        <w:t>      1. Мыналар:</w:t>
      </w:r>
      <w:r>
        <w:br/>
      </w:r>
      <w:r>
        <w:rPr>
          <w:rFonts w:ascii="Times New Roman"/>
          <w:b w:val="false"/>
          <w:i w:val="false"/>
          <w:color w:val="000000"/>
          <w:sz w:val="28"/>
        </w:rPr>
        <w:t>
      1) Орталықты басқару жөніндегі кеңес;</w:t>
      </w:r>
      <w:r>
        <w:br/>
      </w:r>
      <w:r>
        <w:rPr>
          <w:rFonts w:ascii="Times New Roman"/>
          <w:b w:val="false"/>
          <w:i w:val="false"/>
          <w:color w:val="000000"/>
          <w:sz w:val="28"/>
        </w:rPr>
        <w:t>
      2) Орталықтың әкімшілігі;</w:t>
      </w:r>
      <w:r>
        <w:br/>
      </w:r>
      <w:r>
        <w:rPr>
          <w:rFonts w:ascii="Times New Roman"/>
          <w:b w:val="false"/>
          <w:i w:val="false"/>
          <w:color w:val="000000"/>
          <w:sz w:val="28"/>
        </w:rPr>
        <w:t>
      3) Қаржылық көрсетілетін қызметтерді реттеу комитеті;</w:t>
      </w:r>
      <w:r>
        <w:br/>
      </w:r>
      <w:r>
        <w:rPr>
          <w:rFonts w:ascii="Times New Roman"/>
          <w:b w:val="false"/>
          <w:i w:val="false"/>
          <w:color w:val="000000"/>
          <w:sz w:val="28"/>
        </w:rPr>
        <w:t>
      4) Орталықтың соты Орталықтың органдары болып табылады.</w:t>
      </w:r>
      <w:r>
        <w:br/>
      </w:r>
      <w:r>
        <w:rPr>
          <w:rFonts w:ascii="Times New Roman"/>
          <w:b w:val="false"/>
          <w:i w:val="false"/>
          <w:color w:val="000000"/>
          <w:sz w:val="28"/>
        </w:rPr>
        <w:t>
      2. Орталықтың органдары осы Заңмен және Орталықтың актілерімен берілген өкілеттіктері шегінде өз қызметінде тәуелсіз болады.</w:t>
      </w:r>
      <w:r>
        <w:br/>
      </w:r>
      <w:r>
        <w:rPr>
          <w:rFonts w:ascii="Times New Roman"/>
          <w:b w:val="false"/>
          <w:i w:val="false"/>
          <w:color w:val="000000"/>
          <w:sz w:val="28"/>
        </w:rPr>
        <w:t>
      3. Орталық қатысушыларының қызметіне бақылау мен қадағалауды ұйымдастыру мен жүргізу тәртібі осы Заңда және Орталықтың актілерінде айқындалады.</w:t>
      </w:r>
    </w:p>
    <w:p>
      <w:pPr>
        <w:spacing w:after="0"/>
        <w:ind w:left="0"/>
        <w:jc w:val="both"/>
      </w:pPr>
      <w:r>
        <w:rPr>
          <w:rFonts w:ascii="Times New Roman"/>
          <w:b w:val="false"/>
          <w:i w:val="false"/>
          <w:color w:val="000000"/>
          <w:sz w:val="28"/>
        </w:rPr>
        <w:t>      </w:t>
      </w:r>
      <w:r>
        <w:rPr>
          <w:rFonts w:ascii="Times New Roman"/>
          <w:b/>
          <w:i w:val="false"/>
          <w:color w:val="000000"/>
          <w:sz w:val="28"/>
        </w:rPr>
        <w:t>10-бап. Орталықты басқару жөніндегі кеңес</w:t>
      </w:r>
    </w:p>
    <w:p>
      <w:pPr>
        <w:spacing w:after="0"/>
        <w:ind w:left="0"/>
        <w:jc w:val="both"/>
      </w:pPr>
      <w:r>
        <w:rPr>
          <w:rFonts w:ascii="Times New Roman"/>
          <w:b w:val="false"/>
          <w:i w:val="false"/>
          <w:color w:val="000000"/>
          <w:sz w:val="28"/>
        </w:rPr>
        <w:t>      1. Орталықты басқару жөніндегі кеңес (бұдан әрі – Кеңес) Қазақстан Республикасының Президенті басқаратын тұрақты жұмыс істейтін алқалы орган болып табылады.</w:t>
      </w:r>
      <w:r>
        <w:br/>
      </w:r>
      <w:r>
        <w:rPr>
          <w:rFonts w:ascii="Times New Roman"/>
          <w:b w:val="false"/>
          <w:i w:val="false"/>
          <w:color w:val="000000"/>
          <w:sz w:val="28"/>
        </w:rPr>
        <w:t>
      2. Кеңестің негізгі міндеттері Орталықтың стратегиялық даму бағыттарын айқындау және жетекші халықаралық қаржылық көрсетілетін қызметтер орталығын қалыптастыру үшін қолайлы жағдайлар жасауға жәрдемдесу болып табылады.</w:t>
      </w:r>
      <w:r>
        <w:br/>
      </w:r>
      <w:r>
        <w:rPr>
          <w:rFonts w:ascii="Times New Roman"/>
          <w:b w:val="false"/>
          <w:i w:val="false"/>
          <w:color w:val="000000"/>
          <w:sz w:val="28"/>
        </w:rPr>
        <w:t>
      3. Кеңестің мынадай өкілеттіктері бар:</w:t>
      </w:r>
      <w:r>
        <w:br/>
      </w:r>
      <w:r>
        <w:rPr>
          <w:rFonts w:ascii="Times New Roman"/>
          <w:b w:val="false"/>
          <w:i w:val="false"/>
          <w:color w:val="000000"/>
          <w:sz w:val="28"/>
        </w:rPr>
        <w:t>
      1) Орталықтың даму стратегиясын айқындайды;</w:t>
      </w:r>
      <w:r>
        <w:br/>
      </w:r>
      <w:r>
        <w:rPr>
          <w:rFonts w:ascii="Times New Roman"/>
          <w:b w:val="false"/>
          <w:i w:val="false"/>
          <w:color w:val="000000"/>
          <w:sz w:val="28"/>
        </w:rPr>
        <w:t>
      2) Орталықтың қызметі туралы жылдық есепті бекітеді;</w:t>
      </w:r>
      <w:r>
        <w:br/>
      </w:r>
      <w:r>
        <w:rPr>
          <w:rFonts w:ascii="Times New Roman"/>
          <w:b w:val="false"/>
          <w:i w:val="false"/>
          <w:color w:val="000000"/>
          <w:sz w:val="28"/>
        </w:rPr>
        <w:t>
      3) Осы Заңмен өзінің құзыретіне жатқызылған мәселелер және осы Заңның 4-бабының 3-тармағында көзделген шекте басқа да мәселелер бойынша Орталықтың қаулылар түріндегі актілерін қабылдайды;</w:t>
      </w:r>
      <w:r>
        <w:br/>
      </w:r>
      <w:r>
        <w:rPr>
          <w:rFonts w:ascii="Times New Roman"/>
          <w:b w:val="false"/>
          <w:i w:val="false"/>
          <w:color w:val="000000"/>
          <w:sz w:val="28"/>
        </w:rPr>
        <w:t>
      4) Орталық органдарының құрылымын айқындайды;</w:t>
      </w:r>
      <w:r>
        <w:br/>
      </w:r>
      <w:r>
        <w:rPr>
          <w:rFonts w:ascii="Times New Roman"/>
          <w:b w:val="false"/>
          <w:i w:val="false"/>
          <w:color w:val="000000"/>
          <w:sz w:val="28"/>
        </w:rPr>
        <w:t>
      5) Орталықтың мақсаттары үшін өзге де органдарды құру, олардың нысанын, құзыретін және функцияларын айқындау туралы шешімдерді, сондай-ақ оларды тарату немесе қайта ұйымдастыру туралы шешімдерді қабылдайды;</w:t>
      </w:r>
      <w:r>
        <w:br/>
      </w:r>
      <w:r>
        <w:rPr>
          <w:rFonts w:ascii="Times New Roman"/>
          <w:b w:val="false"/>
          <w:i w:val="false"/>
          <w:color w:val="000000"/>
          <w:sz w:val="28"/>
        </w:rPr>
        <w:t>
      6) Кеңес туралы ережеде айқындалатын өзге де өкілеттіктері болады.</w:t>
      </w:r>
      <w:r>
        <w:br/>
      </w:r>
      <w:r>
        <w:rPr>
          <w:rFonts w:ascii="Times New Roman"/>
          <w:b w:val="false"/>
          <w:i w:val="false"/>
          <w:color w:val="000000"/>
          <w:sz w:val="28"/>
        </w:rPr>
        <w:t>
      4. Кеңес туралы ережені және оның құрамын Қазақстан Республикасының Президенті бекітеді.</w:t>
      </w:r>
    </w:p>
    <w:p>
      <w:pPr>
        <w:spacing w:after="0"/>
        <w:ind w:left="0"/>
        <w:jc w:val="both"/>
      </w:pPr>
      <w:r>
        <w:rPr>
          <w:rFonts w:ascii="Times New Roman"/>
          <w:b w:val="false"/>
          <w:i w:val="false"/>
          <w:color w:val="000000"/>
          <w:sz w:val="28"/>
        </w:rPr>
        <w:t>      </w:t>
      </w:r>
      <w:r>
        <w:rPr>
          <w:rFonts w:ascii="Times New Roman"/>
          <w:b/>
          <w:i w:val="false"/>
          <w:color w:val="000000"/>
          <w:sz w:val="28"/>
        </w:rPr>
        <w:t>11-бап. Орталықтың әкімшілігі</w:t>
      </w:r>
    </w:p>
    <w:p>
      <w:pPr>
        <w:spacing w:after="0"/>
        <w:ind w:left="0"/>
        <w:jc w:val="both"/>
      </w:pPr>
      <w:r>
        <w:rPr>
          <w:rFonts w:ascii="Times New Roman"/>
          <w:b w:val="false"/>
          <w:i w:val="false"/>
          <w:color w:val="000000"/>
          <w:sz w:val="28"/>
        </w:rPr>
        <w:t>      1. Орталықтың әкімшілігі – Қазақстан Республикасының Ұлттық Банкі құратын, Орталықтың қызметін қамтамасыз ететін және оның мүдделерін білдіретін акционерлік қоғам.</w:t>
      </w:r>
      <w:r>
        <w:br/>
      </w:r>
      <w:r>
        <w:rPr>
          <w:rFonts w:ascii="Times New Roman"/>
          <w:b w:val="false"/>
          <w:i w:val="false"/>
          <w:color w:val="000000"/>
          <w:sz w:val="28"/>
        </w:rPr>
        <w:t>
      2. Орталық әкімшілігінің Қазақстан Республикасы Ұлттық Банкінің қаражатынан, Орталықтың қатысушылары енгізетін алымдар мен төлемдерден қалыптастырылатын өз бюджеті болады.</w:t>
      </w:r>
      <w:r>
        <w:br/>
      </w:r>
      <w:r>
        <w:rPr>
          <w:rFonts w:ascii="Times New Roman"/>
          <w:b w:val="false"/>
          <w:i w:val="false"/>
          <w:color w:val="000000"/>
          <w:sz w:val="28"/>
        </w:rPr>
        <w:t>
      Орталықтың әкімшілігі, Қазақстан Республикасы мемлекеттік органдарының келісімдерін алмастан, Орталықтың аумағында заңды тұлғаларды құруға және Орталықтың аумағында тіркелген заңды тұлғалардың акцияларын (қатысу үлестерін) иеленуге құқылы.</w:t>
      </w:r>
      <w:r>
        <w:br/>
      </w:r>
      <w:r>
        <w:rPr>
          <w:rFonts w:ascii="Times New Roman"/>
          <w:b w:val="false"/>
          <w:i w:val="false"/>
          <w:color w:val="000000"/>
          <w:sz w:val="28"/>
        </w:rPr>
        <w:t>
      3. Директорлар кеңесі Орталық әкімшілігінің жоғарғы басқару органы болып табылады. Орталық әкімшілігінің ағымдағы қызметіне басшылықты Төраға басқаратын Басқарма жүзеге асырады.</w:t>
      </w:r>
      <w:r>
        <w:br/>
      </w:r>
      <w:r>
        <w:rPr>
          <w:rFonts w:ascii="Times New Roman"/>
          <w:b w:val="false"/>
          <w:i w:val="false"/>
          <w:color w:val="000000"/>
          <w:sz w:val="28"/>
        </w:rPr>
        <w:t>
      Акционерлердің (жалғыз акционердің) жалпы жиналысының, Директорлар кеңесі мен Басқарманың өкілеттіктерін, Директорлар кеңесі мен Басқарманың сан құрамын, оларды сайлау тәртібін және мүшелері өкілеттіктерінің мерзімін, сондай-ақ Директорлар кеңесі мен Басқарма мүшелерінің сыйақы мөлшерін анықтау тәртібін Кеңес айқындайды.</w:t>
      </w:r>
      <w:r>
        <w:br/>
      </w:r>
      <w:r>
        <w:rPr>
          <w:rFonts w:ascii="Times New Roman"/>
          <w:b w:val="false"/>
          <w:i w:val="false"/>
          <w:color w:val="000000"/>
          <w:sz w:val="28"/>
        </w:rPr>
        <w:t>
      4. Орталық әкімшілігінің мынадай өкілеттіктері бар:</w:t>
      </w:r>
      <w:r>
        <w:br/>
      </w:r>
      <w:r>
        <w:rPr>
          <w:rFonts w:ascii="Times New Roman"/>
          <w:b w:val="false"/>
          <w:i w:val="false"/>
          <w:color w:val="000000"/>
          <w:sz w:val="28"/>
        </w:rPr>
        <w:t>
      1) Орталықтың Қаржылық көрсетілетін қызметтерді реттеу комитетімен келісу бойынша қаржылық көрсетілетін қызметтерді және Орталықтағы олармен байланысты қызметті қоспағанда, Кеңеске Орталықтың даму стратегиясын айқындау жөнінде ұсыныстар енгізеді;</w:t>
      </w:r>
      <w:r>
        <w:br/>
      </w:r>
      <w:r>
        <w:rPr>
          <w:rFonts w:ascii="Times New Roman"/>
          <w:b w:val="false"/>
          <w:i w:val="false"/>
          <w:color w:val="000000"/>
          <w:sz w:val="28"/>
        </w:rPr>
        <w:t>
      2) Кеңестің алдында Орталықтың бекітілген даму стратегиясын іске асыру туралы есеп береді және Кеңеске Орталықтың қызметі туралы жылдық есепті бекітуге ұсынады;</w:t>
      </w:r>
      <w:r>
        <w:br/>
      </w:r>
      <w:r>
        <w:rPr>
          <w:rFonts w:ascii="Times New Roman"/>
          <w:b w:val="false"/>
          <w:i w:val="false"/>
          <w:color w:val="000000"/>
          <w:sz w:val="28"/>
        </w:rPr>
        <w:t>
      3) Кеңес айқындайтын негіздер бойынша және тәртіппен Орталықтың қатысушыларына қатысты шаралар қабылдайды;</w:t>
      </w:r>
      <w:r>
        <w:br/>
      </w:r>
      <w:r>
        <w:rPr>
          <w:rFonts w:ascii="Times New Roman"/>
          <w:b w:val="false"/>
          <w:i w:val="false"/>
          <w:color w:val="000000"/>
          <w:sz w:val="28"/>
        </w:rPr>
        <w:t>
      4) Кеңес қаулыларының жобаларын әзірлейді, оларды Орталықтың Қаржылық көрсетілетін қызметтерді реттеу комитетімен келіседі және жария талқылауға шығарады және Кеңеске қабылдау үшін ұсынады;</w:t>
      </w:r>
      <w:r>
        <w:br/>
      </w:r>
      <w:r>
        <w:rPr>
          <w:rFonts w:ascii="Times New Roman"/>
          <w:b w:val="false"/>
          <w:i w:val="false"/>
          <w:color w:val="000000"/>
          <w:sz w:val="28"/>
        </w:rPr>
        <w:t>
      5) Орталықтағы қаржылық көрсетілетін қызметтерді және олармен байланысты операцияларды реттеу саласына жатпайтын мәселелер бойынша реттеуші ережелер түріндегі актілерді қабылдайды;</w:t>
      </w:r>
      <w:r>
        <w:br/>
      </w:r>
      <w:r>
        <w:rPr>
          <w:rFonts w:ascii="Times New Roman"/>
          <w:b w:val="false"/>
          <w:i w:val="false"/>
          <w:color w:val="000000"/>
          <w:sz w:val="28"/>
        </w:rPr>
        <w:t>
      6) Орталықтың жылдық және орта мерзімді бюджеттерін дайындайды және бекітеді;</w:t>
      </w:r>
      <w:r>
        <w:br/>
      </w:r>
      <w:r>
        <w:rPr>
          <w:rFonts w:ascii="Times New Roman"/>
          <w:b w:val="false"/>
          <w:i w:val="false"/>
          <w:color w:val="000000"/>
          <w:sz w:val="28"/>
        </w:rPr>
        <w:t>
      7) Кеңеске Орталықтың мақсаттары үшін қажетті қосалқы және өзге органдарды құру, оларды тарату немесе қайта ұйымдастыру жөнінде ұсыныстар енгізеді;</w:t>
      </w:r>
      <w:r>
        <w:br/>
      </w:r>
      <w:r>
        <w:rPr>
          <w:rFonts w:ascii="Times New Roman"/>
          <w:b w:val="false"/>
          <w:i w:val="false"/>
          <w:color w:val="000000"/>
          <w:sz w:val="28"/>
        </w:rPr>
        <w:t>
      8) Орталықтың мақсаттарына қол жеткізу және оның операцияларын ұйымдастыру үшін басқа халықаралық және өңірлік қаржы орталықтарымен, даму институттарымен және басқа да ұйымдармен байланыстар орнатады және олардың дамуын қамтамасыз етеді, осыған орай Орталықтың басқа да органдарының өкілеттіктеріне жататындарды қоспағанда, кез келген келісімдерді, шарттарды, келісімшарттарды жасайды;</w:t>
      </w:r>
      <w:r>
        <w:br/>
      </w:r>
      <w:r>
        <w:rPr>
          <w:rFonts w:ascii="Times New Roman"/>
          <w:b w:val="false"/>
          <w:i w:val="false"/>
          <w:color w:val="000000"/>
          <w:sz w:val="28"/>
        </w:rPr>
        <w:t>
      9) Орталықтың органдары мен қатысушылары қызметкерлерінің визалар алуына және Орталық қатысушыларының жұмыс күшін тартуына жәрдемдеседі;</w:t>
      </w:r>
      <w:r>
        <w:br/>
      </w:r>
      <w:r>
        <w:rPr>
          <w:rFonts w:ascii="Times New Roman"/>
          <w:b w:val="false"/>
          <w:i w:val="false"/>
          <w:color w:val="000000"/>
          <w:sz w:val="28"/>
        </w:rPr>
        <w:t>
      10) Кеңес қаулыларында айқындалатын өзге де өкілеттіктері болады.</w:t>
      </w:r>
    </w:p>
    <w:p>
      <w:pPr>
        <w:spacing w:after="0"/>
        <w:ind w:left="0"/>
        <w:jc w:val="both"/>
      </w:pPr>
      <w:r>
        <w:rPr>
          <w:rFonts w:ascii="Times New Roman"/>
          <w:b w:val="false"/>
          <w:i w:val="false"/>
          <w:color w:val="000000"/>
          <w:sz w:val="28"/>
        </w:rPr>
        <w:t>      </w:t>
      </w:r>
      <w:r>
        <w:rPr>
          <w:rFonts w:ascii="Times New Roman"/>
          <w:b/>
          <w:i w:val="false"/>
          <w:color w:val="000000"/>
          <w:sz w:val="28"/>
        </w:rPr>
        <w:t>12-бап. Орталықтың Қаржылық көрсетілетін қызметтерді</w:t>
      </w:r>
      <w:r>
        <w:br/>
      </w:r>
      <w:r>
        <w:rPr>
          <w:rFonts w:ascii="Times New Roman"/>
          <w:b w:val="false"/>
          <w:i w:val="false"/>
          <w:color w:val="000000"/>
          <w:sz w:val="28"/>
        </w:rPr>
        <w:t>
               </w:t>
      </w:r>
      <w:r>
        <w:rPr>
          <w:rFonts w:ascii="Times New Roman"/>
          <w:b/>
          <w:i w:val="false"/>
          <w:color w:val="000000"/>
          <w:sz w:val="28"/>
        </w:rPr>
        <w:t>реттеу комитеті</w:t>
      </w:r>
    </w:p>
    <w:p>
      <w:pPr>
        <w:spacing w:after="0"/>
        <w:ind w:left="0"/>
        <w:jc w:val="both"/>
      </w:pPr>
      <w:r>
        <w:rPr>
          <w:rFonts w:ascii="Times New Roman"/>
          <w:b w:val="false"/>
          <w:i w:val="false"/>
          <w:color w:val="000000"/>
          <w:sz w:val="28"/>
        </w:rPr>
        <w:t>      1. Орталықтың Қаржылық көрсетілетін қызметтерді реттеу комитеті қаржылық көрсетілетін қызметтерді реттеуді және Орталықтағы олармен байланысты қызметті реттеуді жүзеге асыратын заңды тұлға болып табылады.</w:t>
      </w:r>
      <w:r>
        <w:br/>
      </w:r>
      <w:r>
        <w:rPr>
          <w:rFonts w:ascii="Times New Roman"/>
          <w:b w:val="false"/>
          <w:i w:val="false"/>
          <w:color w:val="000000"/>
          <w:sz w:val="28"/>
        </w:rPr>
        <w:t>
      2. Комитеттің Қазақстан Республикасы Ұлттық Банкінің қаражатынан, Орталықтың қатысушылары енгізетін алымдар мен төлемдерден қалыптастырылатын өз бюджеті болады.</w:t>
      </w:r>
      <w:r>
        <w:br/>
      </w:r>
      <w:r>
        <w:rPr>
          <w:rFonts w:ascii="Times New Roman"/>
          <w:b w:val="false"/>
          <w:i w:val="false"/>
          <w:color w:val="000000"/>
          <w:sz w:val="28"/>
        </w:rPr>
        <w:t>
      3. Орталықтың Қаржылық көрсетілетін қызметтерді реттеу комитеті:</w:t>
      </w:r>
      <w:r>
        <w:br/>
      </w:r>
      <w:r>
        <w:rPr>
          <w:rFonts w:ascii="Times New Roman"/>
          <w:b w:val="false"/>
          <w:i w:val="false"/>
          <w:color w:val="000000"/>
          <w:sz w:val="28"/>
        </w:rPr>
        <w:t>
      1) қаржылық көрсетілетін қызметтерді және Орталықтағы олармен байланысты қызметке қатысты Кеңес қаулыларының жобаларын әзірлейді, оларды жария талқылауға шығарады және Кеңестің қабылдауына ұсынады;</w:t>
      </w:r>
      <w:r>
        <w:br/>
      </w:r>
      <w:r>
        <w:rPr>
          <w:rFonts w:ascii="Times New Roman"/>
          <w:b w:val="false"/>
          <w:i w:val="false"/>
          <w:color w:val="000000"/>
          <w:sz w:val="28"/>
        </w:rPr>
        <w:t>
      2) Орталықтағы қаржылық көрсетілетін қызметтерді және олармен байланысты қызметті реттеу саласына жататын мәселелер бойынша реттеуші ережелер түріндегі актілерді қабылдайды;</w:t>
      </w:r>
      <w:r>
        <w:br/>
      </w:r>
      <w:r>
        <w:rPr>
          <w:rFonts w:ascii="Times New Roman"/>
          <w:b w:val="false"/>
          <w:i w:val="false"/>
          <w:color w:val="000000"/>
          <w:sz w:val="28"/>
        </w:rPr>
        <w:t>
      3) Кеңес айқындаған тәртіппен Орталықтың қатысушыларын тіркеуді, аккредиттеуді және лицензиялауды жүзеге асырады;</w:t>
      </w:r>
      <w:r>
        <w:br/>
      </w:r>
      <w:r>
        <w:rPr>
          <w:rFonts w:ascii="Times New Roman"/>
          <w:b w:val="false"/>
          <w:i w:val="false"/>
          <w:color w:val="000000"/>
          <w:sz w:val="28"/>
        </w:rPr>
        <w:t>
      4) Орталық қатысушыларының тізілімін жүргізеді;</w:t>
      </w:r>
      <w:r>
        <w:br/>
      </w:r>
      <w:r>
        <w:rPr>
          <w:rFonts w:ascii="Times New Roman"/>
          <w:b w:val="false"/>
          <w:i w:val="false"/>
          <w:color w:val="000000"/>
          <w:sz w:val="28"/>
        </w:rPr>
        <w:t>
      5) Орталық қатысушыларының қызметіне бақылау мен қадағалауды жүзеге асырады, Кеңес айқындайтын негіздер бойынша және тәртіппен оларға қатысты шаралар қабылдайды;</w:t>
      </w:r>
      <w:r>
        <w:br/>
      </w:r>
      <w:r>
        <w:rPr>
          <w:rFonts w:ascii="Times New Roman"/>
          <w:b w:val="false"/>
          <w:i w:val="false"/>
          <w:color w:val="000000"/>
          <w:sz w:val="28"/>
        </w:rPr>
        <w:t>
      6) Кеңес қаулыларында айқындалатын өзге де өкілеттіктері болады.</w:t>
      </w:r>
    </w:p>
    <w:p>
      <w:pPr>
        <w:spacing w:after="0"/>
        <w:ind w:left="0"/>
        <w:jc w:val="both"/>
      </w:pPr>
      <w:r>
        <w:rPr>
          <w:rFonts w:ascii="Times New Roman"/>
          <w:b w:val="false"/>
          <w:i w:val="false"/>
          <w:color w:val="000000"/>
          <w:sz w:val="28"/>
        </w:rPr>
        <w:t>      </w:t>
      </w:r>
      <w:r>
        <w:rPr>
          <w:rFonts w:ascii="Times New Roman"/>
          <w:b/>
          <w:i w:val="false"/>
          <w:color w:val="000000"/>
          <w:sz w:val="28"/>
        </w:rPr>
        <w:t>13-бап. Орталықтың соты</w:t>
      </w:r>
    </w:p>
    <w:p>
      <w:pPr>
        <w:spacing w:after="0"/>
        <w:ind w:left="0"/>
        <w:jc w:val="both"/>
      </w:pPr>
      <w:r>
        <w:rPr>
          <w:rFonts w:ascii="Times New Roman"/>
          <w:b w:val="false"/>
          <w:i w:val="false"/>
          <w:color w:val="000000"/>
          <w:sz w:val="28"/>
        </w:rPr>
        <w:t>      1. Орталықтың аумағындағы осы баптың 4-тармағында көзделген даулар бойынша сот төрелігін Орталықтың соты ғана жүзеге асырады, оның мақсаты тараптардың құқықтарын, бостандықтарын және заңды мүдделерін қорғау, Орталықтың қолданыстағы құқығының орындалуын қамтамасыз ету болып табылады.</w:t>
      </w:r>
      <w:r>
        <w:br/>
      </w:r>
      <w:r>
        <w:rPr>
          <w:rFonts w:ascii="Times New Roman"/>
          <w:b w:val="false"/>
          <w:i w:val="false"/>
          <w:color w:val="000000"/>
          <w:sz w:val="28"/>
        </w:rPr>
        <w:t>
      2. Орталықтың соты өз қызметінде тәуелсіз және Қазақстан Республикасының сот жүйесінен оқшауланған.</w:t>
      </w:r>
      <w:r>
        <w:br/>
      </w:r>
      <w:r>
        <w:rPr>
          <w:rFonts w:ascii="Times New Roman"/>
          <w:b w:val="false"/>
          <w:i w:val="false"/>
          <w:color w:val="000000"/>
          <w:sz w:val="28"/>
        </w:rPr>
        <w:t>
      3. Орталықтың соты екі сатыдан тұрады: бірінші сатыдағы сот және апелляциялық сот.</w:t>
      </w:r>
      <w:r>
        <w:br/>
      </w:r>
      <w:r>
        <w:rPr>
          <w:rFonts w:ascii="Times New Roman"/>
          <w:b w:val="false"/>
          <w:i w:val="false"/>
          <w:color w:val="000000"/>
          <w:sz w:val="28"/>
        </w:rPr>
        <w:t>
      4. Орталықтың соты қылмыстық және әкімшілік сот ісін жүргізбейді және мыналарға:</w:t>
      </w:r>
      <w:r>
        <w:br/>
      </w:r>
      <w:r>
        <w:rPr>
          <w:rFonts w:ascii="Times New Roman"/>
          <w:b w:val="false"/>
          <w:i w:val="false"/>
          <w:color w:val="000000"/>
          <w:sz w:val="28"/>
        </w:rPr>
        <w:t>
      1) Орталықтың қатысушылары, Орталықтың органдары және (немесе) олардың қызметкерлері арасында туындайтын дауларды қарау мен шешуге;</w:t>
      </w:r>
      <w:r>
        <w:br/>
      </w:r>
      <w:r>
        <w:rPr>
          <w:rFonts w:ascii="Times New Roman"/>
          <w:b w:val="false"/>
          <w:i w:val="false"/>
          <w:color w:val="000000"/>
          <w:sz w:val="28"/>
        </w:rPr>
        <w:t>
      2) Орталықта жүзеге асырылған және Орталықтың құқығына бағынышты кез келген операцияға қатысты дауларды қарау мен шешуге;</w:t>
      </w:r>
      <w:r>
        <w:br/>
      </w:r>
      <w:r>
        <w:rPr>
          <w:rFonts w:ascii="Times New Roman"/>
          <w:b w:val="false"/>
          <w:i w:val="false"/>
          <w:color w:val="000000"/>
          <w:sz w:val="28"/>
        </w:rPr>
        <w:t>
      3) тараптардың келісуі бойынша Орталықтың сотына берілген дауларды қарау мен шешуге қатысты ерекше юрисдикцияға ие.</w:t>
      </w:r>
      <w:r>
        <w:br/>
      </w:r>
      <w:r>
        <w:rPr>
          <w:rFonts w:ascii="Times New Roman"/>
          <w:b w:val="false"/>
          <w:i w:val="false"/>
          <w:color w:val="000000"/>
          <w:sz w:val="28"/>
        </w:rPr>
        <w:t>
      5. Орталықтың соты өз қызметінде Кеңестің «Астана» халықаралық қаржы орталығының соты туралы» қаулысын басшылыққа алады, ол Англия мен Уэльстің процессуалдық қағидаттары мен нормаларына және (немесе) әлемнің жетекші қаржы орталықтарының стандарттарына негізделуге тиіс.</w:t>
      </w:r>
      <w:r>
        <w:br/>
      </w:r>
      <w:r>
        <w:rPr>
          <w:rFonts w:ascii="Times New Roman"/>
          <w:b w:val="false"/>
          <w:i w:val="false"/>
          <w:color w:val="000000"/>
          <w:sz w:val="28"/>
        </w:rPr>
        <w:t>
      Кеңестің «Астана» халықаралық қаржы орталығының соты туралы» қаулысында соттың құрамы, судьяларды және басқа да лауазымды тұлғаларды лауазымына тағайындау және босату тәртібі, судьяларға және Орталық сотының лауазымды тұлғаларына қойылатын біліктілік талаптары және соттың жұмыс істеуіне қатысты басқа да мәселелер айқындалады.</w:t>
      </w:r>
      <w:r>
        <w:br/>
      </w:r>
      <w:r>
        <w:rPr>
          <w:rFonts w:ascii="Times New Roman"/>
          <w:b w:val="false"/>
          <w:i w:val="false"/>
          <w:color w:val="000000"/>
          <w:sz w:val="28"/>
        </w:rPr>
        <w:t>
      6. Орталықтың соты дауларды шешу кезінде Орталықтың қолданыстағы құқығын басшылыққа алады, сондай-ақ Орталық сотының нақты даулар бойынша заңды күшіне енген шешімдерін және жалпы құқықтағы басқа юрисдикциялар соттарының күшіне енген шешімдерін ескеруі мүмкін.</w:t>
      </w:r>
      <w:r>
        <w:br/>
      </w:r>
      <w:r>
        <w:rPr>
          <w:rFonts w:ascii="Times New Roman"/>
          <w:b w:val="false"/>
          <w:i w:val="false"/>
          <w:color w:val="000000"/>
          <w:sz w:val="28"/>
        </w:rPr>
        <w:t>
      7. Орталықтың апелляциялық сотының шешімдері түпкілікті болып табылады, шағымдануға жатпайды және барлық жеке және заңды тұлғалар үшін міндетті болып табылады.</w:t>
      </w:r>
      <w:r>
        <w:br/>
      </w:r>
      <w:r>
        <w:rPr>
          <w:rFonts w:ascii="Times New Roman"/>
          <w:b w:val="false"/>
          <w:i w:val="false"/>
          <w:color w:val="000000"/>
          <w:sz w:val="28"/>
        </w:rPr>
        <w:t>
      8. Қазақстан Республикасында Орталық сотының шешімдерін орындау Қазақстан Республикасы соттарының шешімдерін орындағандағы сияқты тәртіппен және сол талаптармен жүзеге асырылады. Бұл ретте Орталық сотының шешімдерін Орталықтың актілерінде айқындалған тәртіппен мемлекеттік тілге немесе орыс тіліне аудару қамтамасыз етілуге тиіс.</w:t>
      </w:r>
      <w:r>
        <w:br/>
      </w:r>
      <w:r>
        <w:rPr>
          <w:rFonts w:ascii="Times New Roman"/>
          <w:b w:val="false"/>
          <w:i w:val="false"/>
          <w:color w:val="000000"/>
          <w:sz w:val="28"/>
        </w:rPr>
        <w:t>
      9. Орталықтың аумағында Қазақстан Республикасы соттарының шешімдерін орындау Қазақстан Республикасының заңнамасына сәйкес жүзеге асырылады.</w:t>
      </w:r>
      <w:r>
        <w:br/>
      </w:r>
      <w:r>
        <w:rPr>
          <w:rFonts w:ascii="Times New Roman"/>
          <w:b w:val="false"/>
          <w:i w:val="false"/>
          <w:color w:val="000000"/>
          <w:sz w:val="28"/>
        </w:rPr>
        <w:t>
      10. Орталықтың соты Орталық актілерінің нормаларын түсіндіру бойынша айрықша құзыретке ие болады.</w:t>
      </w:r>
    </w:p>
    <w:p>
      <w:pPr>
        <w:spacing w:after="0"/>
        <w:ind w:left="0"/>
        <w:jc w:val="both"/>
      </w:pPr>
      <w:r>
        <w:rPr>
          <w:rFonts w:ascii="Times New Roman"/>
          <w:b w:val="false"/>
          <w:i w:val="false"/>
          <w:color w:val="000000"/>
          <w:sz w:val="28"/>
        </w:rPr>
        <w:t>      </w:t>
      </w:r>
      <w:r>
        <w:rPr>
          <w:rFonts w:ascii="Times New Roman"/>
          <w:b/>
          <w:i w:val="false"/>
          <w:color w:val="000000"/>
          <w:sz w:val="28"/>
        </w:rPr>
        <w:t>14-бап. Халықаралық төрелік орталық</w:t>
      </w:r>
    </w:p>
    <w:p>
      <w:pPr>
        <w:spacing w:after="0"/>
        <w:ind w:left="0"/>
        <w:jc w:val="both"/>
      </w:pPr>
      <w:r>
        <w:rPr>
          <w:rFonts w:ascii="Times New Roman"/>
          <w:b w:val="false"/>
          <w:i w:val="false"/>
          <w:color w:val="000000"/>
          <w:sz w:val="28"/>
        </w:rPr>
        <w:t>      1. Халықаралық төрелік орталық тараптар арасында төрелік келісім болған жағдайда дауларды қарайды.</w:t>
      </w:r>
      <w:r>
        <w:br/>
      </w:r>
      <w:r>
        <w:rPr>
          <w:rFonts w:ascii="Times New Roman"/>
          <w:b w:val="false"/>
          <w:i w:val="false"/>
          <w:color w:val="000000"/>
          <w:sz w:val="28"/>
        </w:rPr>
        <w:t>
      2. Халықаралық төрелік орталық Кеңестің «Халықаралық төрелік орталық туралы» қаулысына сәйкес құрылады және жұмыс істейді.</w:t>
      </w:r>
      <w:r>
        <w:br/>
      </w:r>
      <w:r>
        <w:rPr>
          <w:rFonts w:ascii="Times New Roman"/>
          <w:b w:val="false"/>
          <w:i w:val="false"/>
          <w:color w:val="000000"/>
          <w:sz w:val="28"/>
        </w:rPr>
        <w:t>
      3. Қазақстан Республикасында Халықаралық төрелік орталықтың шешімдерін тану мен орындау Қазақстан Республикасында төрелік шығарған төрелік шешімдерді тану мен орындау орын алатын тәртіппен және сол талаптармен жүзеге асырылады. Бұл ретте Халықаралық төрелік орталығының шешімдерін Орталықтың актілерінде айқындалған тәртіппен мемлекеттік тілге немесе орыс тіліне аудару қамтамасыз етілуге тиіс.</w:t>
      </w:r>
      <w:r>
        <w:br/>
      </w:r>
      <w:r>
        <w:rPr>
          <w:rFonts w:ascii="Times New Roman"/>
          <w:b w:val="false"/>
          <w:i w:val="false"/>
          <w:color w:val="000000"/>
          <w:sz w:val="28"/>
        </w:rPr>
        <w:t>
      4. Орталықтың аумағында төрелік шешімдерін тану және орындау Қазақстан Республикасының заңнамасына сәйкес жүзеге асырылады.</w:t>
      </w:r>
    </w:p>
    <w:p>
      <w:pPr>
        <w:spacing w:after="0"/>
        <w:ind w:left="0"/>
        <w:jc w:val="left"/>
      </w:pPr>
      <w:r>
        <w:rPr>
          <w:rFonts w:ascii="Times New Roman"/>
          <w:b/>
          <w:i w:val="false"/>
          <w:color w:val="000000"/>
        </w:rPr>
        <w:t xml:space="preserve"> 4-тарау. Орталықтың тілі</w:t>
      </w:r>
    </w:p>
    <w:p>
      <w:pPr>
        <w:spacing w:after="0"/>
        <w:ind w:left="0"/>
        <w:jc w:val="both"/>
      </w:pPr>
      <w:r>
        <w:rPr>
          <w:rFonts w:ascii="Times New Roman"/>
          <w:b w:val="false"/>
          <w:i w:val="false"/>
          <w:color w:val="000000"/>
          <w:sz w:val="28"/>
        </w:rPr>
        <w:t>      </w:t>
      </w:r>
      <w:r>
        <w:rPr>
          <w:rFonts w:ascii="Times New Roman"/>
          <w:b/>
          <w:i w:val="false"/>
          <w:color w:val="000000"/>
          <w:sz w:val="28"/>
        </w:rPr>
        <w:t>15-бап. Орталықтың тілі</w:t>
      </w:r>
    </w:p>
    <w:p>
      <w:pPr>
        <w:spacing w:after="0"/>
        <w:ind w:left="0"/>
        <w:jc w:val="both"/>
      </w:pPr>
      <w:r>
        <w:rPr>
          <w:rFonts w:ascii="Times New Roman"/>
          <w:b w:val="false"/>
          <w:i w:val="false"/>
          <w:color w:val="000000"/>
          <w:sz w:val="28"/>
        </w:rPr>
        <w:t>      Орталықтың бүкіл аумағында Орталық реттейтін қоғамдық қатынастардың барлық салаларында қолданылатын тіл – ағылшын тілі Орталықтың ресми тілі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16-бап. Орталық актілерінің тілі</w:t>
      </w:r>
    </w:p>
    <w:p>
      <w:pPr>
        <w:spacing w:after="0"/>
        <w:ind w:left="0"/>
        <w:jc w:val="both"/>
      </w:pPr>
      <w:r>
        <w:rPr>
          <w:rFonts w:ascii="Times New Roman"/>
          <w:b w:val="false"/>
          <w:i w:val="false"/>
          <w:color w:val="000000"/>
          <w:sz w:val="28"/>
        </w:rPr>
        <w:t>      Орталықтың актілері ағылшын тілінде әзірленеді және қабылданады. Орталықтың актілерін мемлекеттік және (немесе) орыс тіліне аударуға жол беріледі.</w:t>
      </w:r>
    </w:p>
    <w:p>
      <w:pPr>
        <w:spacing w:after="0"/>
        <w:ind w:left="0"/>
        <w:jc w:val="both"/>
      </w:pPr>
      <w:r>
        <w:rPr>
          <w:rFonts w:ascii="Times New Roman"/>
          <w:b w:val="false"/>
          <w:i w:val="false"/>
          <w:color w:val="000000"/>
          <w:sz w:val="28"/>
        </w:rPr>
        <w:t>      </w:t>
      </w:r>
      <w:r>
        <w:rPr>
          <w:rFonts w:ascii="Times New Roman"/>
          <w:b/>
          <w:i w:val="false"/>
          <w:color w:val="000000"/>
          <w:sz w:val="28"/>
        </w:rPr>
        <w:t>17-бап. Құжаттаманы жүргізу тілі</w:t>
      </w:r>
    </w:p>
    <w:p>
      <w:pPr>
        <w:spacing w:after="0"/>
        <w:ind w:left="0"/>
        <w:jc w:val="both"/>
      </w:pPr>
      <w:r>
        <w:rPr>
          <w:rFonts w:ascii="Times New Roman"/>
          <w:b w:val="false"/>
          <w:i w:val="false"/>
          <w:color w:val="000000"/>
          <w:sz w:val="28"/>
        </w:rPr>
        <w:t>      Орталықтың аумағында есептік-статистикалық, қаржылық, техникалық және өзге де құжаттаманы жүргізу ағылшын тілінде қамтамасыз етіледі.</w:t>
      </w:r>
    </w:p>
    <w:p>
      <w:pPr>
        <w:spacing w:after="0"/>
        <w:ind w:left="0"/>
        <w:jc w:val="both"/>
      </w:pPr>
      <w:r>
        <w:rPr>
          <w:rFonts w:ascii="Times New Roman"/>
          <w:b w:val="false"/>
          <w:i w:val="false"/>
          <w:color w:val="000000"/>
          <w:sz w:val="28"/>
        </w:rPr>
        <w:t>      </w:t>
      </w:r>
      <w:r>
        <w:rPr>
          <w:rFonts w:ascii="Times New Roman"/>
          <w:b/>
          <w:i w:val="false"/>
          <w:color w:val="000000"/>
          <w:sz w:val="28"/>
        </w:rPr>
        <w:t>18-бап. Жеке және заңды тұлғалардың өтініштеріне</w:t>
      </w:r>
      <w:r>
        <w:br/>
      </w:r>
      <w:r>
        <w:rPr>
          <w:rFonts w:ascii="Times New Roman"/>
          <w:b w:val="false"/>
          <w:i w:val="false"/>
          <w:color w:val="000000"/>
          <w:sz w:val="28"/>
        </w:rPr>
        <w:t>
               </w:t>
      </w:r>
      <w:r>
        <w:rPr>
          <w:rFonts w:ascii="Times New Roman"/>
          <w:b/>
          <w:i w:val="false"/>
          <w:color w:val="000000"/>
          <w:sz w:val="28"/>
        </w:rPr>
        <w:t>жауаптардың тілі</w:t>
      </w:r>
    </w:p>
    <w:p>
      <w:pPr>
        <w:spacing w:after="0"/>
        <w:ind w:left="0"/>
        <w:jc w:val="both"/>
      </w:pPr>
      <w:r>
        <w:rPr>
          <w:rFonts w:ascii="Times New Roman"/>
          <w:b w:val="false"/>
          <w:i w:val="false"/>
          <w:color w:val="000000"/>
          <w:sz w:val="28"/>
        </w:rPr>
        <w:t>      Орталықтың аумағында жеке және заңды тұлғалардың өтініштеріне және басқа да құжаттарға Орталық органдарының жауаптары ағылшын тілінде немесе өтініш жасаған тіл мемлекеттік немесе орыс тілі болған жағдайда, өтініш жасаған тілде беріледі.</w:t>
      </w:r>
    </w:p>
    <w:p>
      <w:pPr>
        <w:spacing w:after="0"/>
        <w:ind w:left="0"/>
        <w:jc w:val="both"/>
      </w:pPr>
      <w:r>
        <w:rPr>
          <w:rFonts w:ascii="Times New Roman"/>
          <w:b w:val="false"/>
          <w:i w:val="false"/>
          <w:color w:val="000000"/>
          <w:sz w:val="28"/>
        </w:rPr>
        <w:t>      </w:t>
      </w:r>
      <w:r>
        <w:rPr>
          <w:rFonts w:ascii="Times New Roman"/>
          <w:b/>
          <w:i w:val="false"/>
          <w:color w:val="000000"/>
          <w:sz w:val="28"/>
        </w:rPr>
        <w:t>19-бап. Сот ісін жүргізу тілі</w:t>
      </w:r>
    </w:p>
    <w:p>
      <w:pPr>
        <w:spacing w:after="0"/>
        <w:ind w:left="0"/>
        <w:jc w:val="both"/>
      </w:pPr>
      <w:r>
        <w:rPr>
          <w:rFonts w:ascii="Times New Roman"/>
          <w:b w:val="false"/>
          <w:i w:val="false"/>
          <w:color w:val="000000"/>
          <w:sz w:val="28"/>
        </w:rPr>
        <w:t>      Орталықта сот ісі ағылшын тілінде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20-бап. Мәмілелер тілі</w:t>
      </w:r>
    </w:p>
    <w:p>
      <w:pPr>
        <w:spacing w:after="0"/>
        <w:ind w:left="0"/>
        <w:jc w:val="both"/>
      </w:pPr>
      <w:r>
        <w:rPr>
          <w:rFonts w:ascii="Times New Roman"/>
          <w:b w:val="false"/>
          <w:i w:val="false"/>
          <w:color w:val="000000"/>
          <w:sz w:val="28"/>
        </w:rPr>
        <w:t>      1. Орталық қатысушыларының Орталықтың аумағында жазбаша нысанда жасалатын барлық мәмілелері ағылшын тілінде баяндалады.</w:t>
      </w:r>
      <w:r>
        <w:br/>
      </w:r>
      <w:r>
        <w:rPr>
          <w:rFonts w:ascii="Times New Roman"/>
          <w:b w:val="false"/>
          <w:i w:val="false"/>
          <w:color w:val="000000"/>
          <w:sz w:val="28"/>
        </w:rPr>
        <w:t>
      2. Тараптардың бірі Орталықтың қатысушысы болып табылатын, жазбаша нысанда жасалатын мәмілелер ағылшын тілінде не мемлекеттік немесе орыс тілінде баянадалады.</w:t>
      </w:r>
    </w:p>
    <w:p>
      <w:pPr>
        <w:spacing w:after="0"/>
        <w:ind w:left="0"/>
        <w:jc w:val="left"/>
      </w:pPr>
      <w:r>
        <w:rPr>
          <w:rFonts w:ascii="Times New Roman"/>
          <w:b/>
          <w:i w:val="false"/>
          <w:color w:val="000000"/>
        </w:rPr>
        <w:t xml:space="preserve"> 5-тарау. Қорытынды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21-бап. Осы Заңды қолданысқа енгізу тәртібі</w:t>
      </w:r>
    </w:p>
    <w:p>
      <w:pPr>
        <w:spacing w:after="0"/>
        <w:ind w:left="0"/>
        <w:jc w:val="both"/>
      </w:pPr>
      <w:r>
        <w:rPr>
          <w:rFonts w:ascii="Times New Roman"/>
          <w:b w:val="false"/>
          <w:i w:val="false"/>
          <w:color w:val="000000"/>
          <w:sz w:val="28"/>
        </w:rPr>
        <w:t>      1. Осы Заң 2017 жылғы 1 қаңтардан бастап қолданысқа енгізілетін осы Заңның 7-баптың 5-тармағын қоспағанда,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2. Орталықтың осы Заңның 3-бабында, 4-бабының 2-тармағында, 5-бабының 3-тармағында, 6-бабында, 7-бабының 4-тармағында, 8-бабында, 9-бабының 3-тармағында, 10-бабының 4-тармағында, 11-бабының 3-тармағында, 13-бабының 5-тармағында және 14-бабының 2-тармағында көзделген актілерін Орталық органдары осы Заң қолданысқа енгізілген күннен бастап екі жыл ішінде әзірлеуге және қабылдауға тиіс.</w:t>
      </w:r>
      <w:r>
        <w:br/>
      </w:r>
      <w:r>
        <w:rPr>
          <w:rFonts w:ascii="Times New Roman"/>
          <w:b w:val="false"/>
          <w:i w:val="false"/>
          <w:color w:val="000000"/>
          <w:sz w:val="28"/>
        </w:rPr>
        <w:t>
      3. «Алматы қаласының өңірлік қаржы орталығы туралы» 2006 жылғы 5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2006 ж., № 10, 51-құжат; 2007 ж., № 17, 141-құжат; 2009 ж., № 17, 81-құжат; 2010 ж., № 5, 23-құжат; 2011 ж., № 5, 43-құжат; № 11, 102-құжат; 2012 ж., № 13, 91-құжат; № 21-22, 124-құжат; 2013 ж., № 10-11, 56-құжат; 2014 ж., № 22, 128-құжат; № 23, 143-құжат; 2015 ж., № 8, 45-құжат) күші жойылды деп танылсын.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