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64cb" w14:textId="e6e6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 қыркүйектегі № 728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азаматтық және эксперименттік авиациясы әуе кемелерінің экипаж мүшелерінің жұмыс уақыты мен демалысын ұйымдастыру қағидасын бекіту туралы» Қазақстан Республикасы Үкіметінің 2011 жылғы 22 сәуірдегі № 437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34, 409-құжат).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«Шағын көлемді кемелерді техникалық қадағалау қағидаларын бекіту туралы» Қазақстан Республикасы Үкіметінің 2011 жылғы 31 мамырдағы № 609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40, 514-құжат).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«Кеме жүргізушілерін шағын көлемді кемені басқару құқығына аттестаттау қағидасын бекіту туралы» Қазақстан Республикасы Үкіметінің 2011 жылғы 27 маусымдағы № 715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572-құжат).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«Автомобиль көлігімен жолаушылар мен багажды тасымалдау қағидасын бекіту туралы» Қазақстан Республикасы Үкіметінің 2011 жылғы 2 шілдедегі № 767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45, 611-құжат).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«Жылжымалы құрамды және оның кепілін мемлекеттік тіркеу қағидаларын бекіту туралы» Қазақстан Республикасы Үкіметінің 2011 жылғы 17 қарашадағы № 1351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3, 55-құжат).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«Шағын көлемді кемені және олар тұратын базаларды (құрылыстарды) техникалық қадағалау қағидасын бекіту туралы» Қазақстан Республикасы Үкіметінің 2011 жылғы 31 мамырдағы № 609 қаулысына өзгерістер енгізу туралы» Қазақстан Республикасы Үкіметінің 2012 жылғы 13 желтоқсандағы № 1585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3, 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«Кеме жүргізушілерін шағын көлемді кемені басқару құқығына аттестаттау қағидасын бекіту туралы» Қазақстан Республикасы Үкіметінің 2011 жылғы 27 маусымдағы № 715 қаулысына өзгерістер мен толықтырулар енгізу туралы» Қазақстан Республикасы Үкіметінің 2013 жылғы 22 қаңтардағы № 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11, 209-құжат).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«Автомобиль көлігімен жолаушылар мен багажды тасымалдау қағидасын бекіту туралы» Қазақстан Республикасы Үкіметінің 2011 жылғы 2 шілдедегі № 767 қаулысына өзгерістер мен толықтырулар енгізу туралы» Қазақстан Республикасы Үкіметінің 2013 жылғы 28 ақпандағы № 199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18, 313-құжат).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кейбір шешімдеріне өзгерістер енгізу туралы» Қазақстан Республикасы Үкіметінің 2013 жылғы 21 мамырдағы № 507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17-тармақтары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34, 505-құжат).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«Қазақстан Республикасы Көлік және коммуникация министрлігінің көліктік бақылау саласындағы мемлекеттік қызметтер стандарттарын бекіту туралы» 2009 жылғы 29 қазандағы № 1710 және «Темір жол жылжымалы құрамын тіркеу қағидаларын бекіту туралы» 2011 жылғы 17 қарашадағы № 1351 қаулыларына өзгерістер мен толықтырулар енгізу туралы» Қазақстан Республикасы Үкіметінің 2013 жылғы 4 желтоқсандағы № 1307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70, 923-құжат).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Республикасының азаматтық және эксперименттік авиациясы әуе кемелерінің экипаж мүшелерінің жұмыс уақыты мен демалысын ұйымдастыру қағидасын бекіту туралы» Қазақстан Республикасы Үкіметінің 2011 жылғы 22 сәуірдегі № 437 қаулысына өзгерістер мен толықтырулар енгізу туралы» Қазақстан Республикасы Үкіметінің 2013 жылғы 30 желтоқсандағы № 1425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75, 986-құжат).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Көлік және коммуникация министрлігінің ішкі су және теміржол көлігі саласында мемлекеттік қызметтер көрсету мәселелері туралы» Қазақстан Республикасы Үкіметінің 2014 жылғы 12 наурыздағы № 229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20, 152-құжат).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«Автомобиль көлігімен жолаушылар мен багажды тасымалдау қағидасын бекіту туралы» Қазақстан Республикасы Үкіметінің 2011 жылғы 2 шілдедегі № 767 қаулысына өзгерістер мен толықтырулар енгізу туралы» Қазақстан Республикасы Үкіметінің 2014 жылғы 12 наурыздағы № 231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