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5e01" w14:textId="7ee5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үй-коммуналдық шаруашылықты жаңғырту және дамыту жөніндегі ұйымды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 қыркүйектегі № 740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2003 жылғы 9 шілдедегі Қазақстан Республикасы Су кодексінің 36-бабының </w:t>
      </w:r>
      <w:r>
        <w:rPr>
          <w:rFonts w:ascii="Times New Roman"/>
          <w:b w:val="false"/>
          <w:i w:val="false"/>
          <w:color w:val="000000"/>
          <w:sz w:val="28"/>
        </w:rPr>
        <w:t>20-2)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«Электр энергетикасы туралы» 2004 жылғы 9 шілдедегі Қазақстан Республикасы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«Тұрғын үй-коммуналдық шаруашылықты жаңғырту мен дамытудың қазақстандық орталығы» акционерлік қоғамы тұрғын үй-коммуналдық шаруашылықты жаңғырту және дамыту жөніндегі ұйым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