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c6e0" w14:textId="ae3c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есірткіге және психотроптық заттарға 2016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2015 жылғы 4 қыркүйектегі № 742 қаулысы</w:t>
      </w:r>
    </w:p>
    <w:p>
      <w:pPr>
        <w:spacing w:after="0"/>
        <w:ind w:left="0"/>
        <w:jc w:val="both"/>
      </w:pPr>
      <w:bookmarkStart w:name="z1" w:id="0"/>
      <w:r>
        <w:rPr>
          <w:rFonts w:ascii="Times New Roman"/>
          <w:b w:val="false"/>
          <w:i w:val="false"/>
          <w:color w:val="000000"/>
          <w:sz w:val="28"/>
        </w:rPr>
        <w:t>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министрлігі халықаралық квоталарды бекiту үшiн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есiрткiге және психотроптық заттарға қажеттілігінің 2016 жылға арналған нормаларын Бiрiккен Ұлттар Ұйымының Есiрткiнi бақылау жөнiндегi халықаралық комитетiнiң штаб-пәтерiне (Вена, Аустрия Республикасы) жiберсiн.</w:t>
      </w:r>
      <w:r>
        <w:br/>
      </w: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министрлігі халықаралық квоталарды бекіткеннен кейін есiрткiге, психотроптық заттар мен прекурсорларға 2016 жылға арналған мемлекеттiк квотаны бекiту үшiн шегінде лицензиялары бар заңды тұлғалар олардың айналымын жүзеге асыратын қажеттілiк есебiн белгіленген тәртiппен Қазақстан Республикасының Үкiметіне енгiзсiн.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4 қыркүйектегі </w:t>
      </w:r>
      <w:r>
        <w:br/>
      </w:r>
      <w:r>
        <w:rPr>
          <w:rFonts w:ascii="Times New Roman"/>
          <w:b w:val="false"/>
          <w:i w:val="false"/>
          <w:color w:val="000000"/>
          <w:sz w:val="28"/>
        </w:rPr>
        <w:t xml:space="preserve">
№ 742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есірткіге және психотроптық</w:t>
      </w:r>
      <w:r>
        <w:br/>
      </w:r>
      <w:r>
        <w:rPr>
          <w:rFonts w:ascii="Times New Roman"/>
          <w:b/>
          <w:i w:val="false"/>
          <w:color w:val="000000"/>
        </w:rPr>
        <w:t>
заттарға қажеттілігінің 2016 жылға</w:t>
      </w:r>
      <w:r>
        <w:br/>
      </w:r>
      <w:r>
        <w:rPr>
          <w:rFonts w:ascii="Times New Roman"/>
          <w:b/>
          <w:i w:val="false"/>
          <w:color w:val="000000"/>
        </w:rPr>
        <w:t>
арналған нормалары</w:t>
      </w:r>
    </w:p>
    <w:bookmarkEnd w:id="2"/>
    <w:bookmarkStart w:name="z7" w:id="3"/>
    <w:p>
      <w:pPr>
        <w:spacing w:after="0"/>
        <w:ind w:left="0"/>
        <w:jc w:val="left"/>
      </w:pPr>
      <w:r>
        <w:rPr>
          <w:rFonts w:ascii="Times New Roman"/>
          <w:b/>
          <w:i w:val="false"/>
          <w:color w:val="000000"/>
        </w:rPr>
        <w:t xml:space="preserve"> 
Есiрткiге қажеттiлiктердің жылдық есептеулері</w:t>
      </w:r>
      <w:r>
        <w:br/>
      </w:r>
      <w:r>
        <w:rPr>
          <w:rFonts w:ascii="Times New Roman"/>
          <w:b/>
          <w:i w:val="false"/>
          <w:color w:val="000000"/>
        </w:rPr>
        <w:t>
синтетикалық есірткілерді дайындау көлемі, апиынды өндiру</w:t>
      </w:r>
      <w:r>
        <w:br/>
      </w:r>
      <w:r>
        <w:rPr>
          <w:rFonts w:ascii="Times New Roman"/>
          <w:b/>
          <w:i w:val="false"/>
          <w:color w:val="000000"/>
        </w:rPr>
        <w:t>
және апиын өндіруден өзге мақсаттарда апиын</w:t>
      </w:r>
      <w:r>
        <w:br/>
      </w:r>
      <w:r>
        <w:rPr>
          <w:rFonts w:ascii="Times New Roman"/>
          <w:b/>
          <w:i w:val="false"/>
          <w:color w:val="000000"/>
        </w:rPr>
        <w:t>
көкнәрін өсіру көлемi</w:t>
      </w:r>
    </w:p>
    <w:bookmarkEnd w:id="3"/>
    <w:bookmarkStart w:name="z8" w:id="4"/>
    <w:p>
      <w:pPr>
        <w:spacing w:after="0"/>
        <w:ind w:left="0"/>
        <w:jc w:val="both"/>
      </w:pPr>
      <w:r>
        <w:rPr>
          <w:rFonts w:ascii="Times New Roman"/>
          <w:b w:val="false"/>
          <w:i w:val="false"/>
          <w:color w:val="000000"/>
          <w:sz w:val="28"/>
        </w:rPr>
        <w:t>
      1961 жылғы Есiрткi құралдары туралы бiрыңғай конвенция: 1, 12 және 19-баптар. 1961 жылғы Есiрткi құралдары туралы бiрыңғай конвенцияға түзетулер туралы 1972 жылғы 25 наурыздағы хаттама: 5 және 9-баптар.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 xml:space="preserve">Қазақстан Республикасы </w:t>
            </w:r>
            <w:r>
              <w:rPr>
                <w:rFonts w:ascii="Times New Roman"/>
                <w:b w:val="false"/>
                <w:i w:val="false"/>
                <w:color w:val="000000"/>
                <w:sz w:val="20"/>
              </w:rPr>
              <w:t>КҮНI:</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Iшкi iстер министрлiгi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Демеуов Марат Ғанұлы</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министрінің бірінші орынбасары</w:t>
            </w:r>
            <w:r>
              <w:br/>
            </w:r>
            <w:r>
              <w:rPr>
                <w:rFonts w:ascii="Times New Roman"/>
                <w:b w:val="false"/>
                <w:i w:val="false"/>
                <w:color w:val="000000"/>
                <w:sz w:val="20"/>
              </w:rPr>
              <w:t>
                   ҚОЛЫ: _______________________</w:t>
            </w:r>
            <w:r>
              <w:br/>
            </w:r>
            <w:r>
              <w:rPr>
                <w:rFonts w:ascii="Times New Roman"/>
                <w:b w:val="false"/>
                <w:i w:val="false"/>
                <w:color w:val="000000"/>
                <w:sz w:val="20"/>
              </w:rPr>
              <w:t>
               Есептеу 2016 күнтізбелік жылға жатады.</w:t>
            </w:r>
          </w:p>
        </w:tc>
      </w:tr>
    </w:tbl>
    <w:p>
      <w:pPr>
        <w:spacing w:after="0"/>
        <w:ind w:left="0"/>
        <w:jc w:val="both"/>
      </w:pPr>
      <w:r>
        <w:rPr>
          <w:rFonts w:ascii="Times New Roman"/>
          <w:b w:val="false"/>
          <w:i w:val="false"/>
          <w:color w:val="000000"/>
          <w:sz w:val="28"/>
          <w:u w:val="single"/>
        </w:rPr>
        <w:t>ЕСКЕРТПЕЛЕР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w:t>
            </w:r>
            <w:r>
              <w:br/>
            </w:r>
            <w:r>
              <w:rPr>
                <w:rFonts w:ascii="Times New Roman"/>
                <w:b w:val="false"/>
                <w:i w:val="false"/>
                <w:color w:val="000000"/>
                <w:sz w:val="20"/>
              </w:rPr>
              <w:t>
P.O.Box 5ОО, А-1400 Vienna, Austria</w:t>
            </w:r>
            <w:r>
              <w:br/>
            </w:r>
            <w:r>
              <w:rPr>
                <w:rFonts w:ascii="Times New Roman"/>
                <w:b w:val="false"/>
                <w:i w:val="false"/>
                <w:color w:val="000000"/>
                <w:sz w:val="20"/>
              </w:rPr>
              <w:t>
Telephone: (+43-1) 26060-4277 Facsivile: (+43 1) 26060 5867/5868</w:t>
            </w:r>
            <w:r>
              <w:br/>
            </w:r>
            <w:r>
              <w:rPr>
                <w:rFonts w:ascii="Times New Roman"/>
                <w:b w:val="false"/>
                <w:i w:val="false"/>
                <w:color w:val="000000"/>
                <w:sz w:val="20"/>
              </w:rPr>
              <w:t>
Telegraphic address: UNATIONS VIENNA Telex: 135612 uno а</w:t>
            </w:r>
            <w:r>
              <w:br/>
            </w:r>
            <w:r>
              <w:rPr>
                <w:rFonts w:ascii="Times New Roman"/>
                <w:b w:val="false"/>
                <w:i w:val="false"/>
                <w:color w:val="000000"/>
                <w:sz w:val="20"/>
              </w:rPr>
              <w:t>
E-mail: secretariat@ incd.org Internet address: http//www.incd.org/</w:t>
            </w:r>
          </w:p>
        </w:tc>
      </w:tr>
    </w:tbl>
    <w:p>
      <w:pPr>
        <w:spacing w:after="0"/>
        <w:ind w:left="0"/>
        <w:jc w:val="both"/>
      </w:pPr>
      <w:r>
        <w:rPr>
          <w:rFonts w:ascii="Times New Roman"/>
          <w:b w:val="false"/>
          <w:i w:val="false"/>
          <w:color w:val="000000"/>
          <w:sz w:val="28"/>
        </w:rPr>
        <w:t>Form В</w:t>
      </w:r>
      <w:r>
        <w:br/>
      </w:r>
      <w:r>
        <w:rPr>
          <w:rFonts w:ascii="Times New Roman"/>
          <w:b w:val="false"/>
          <w:i w:val="false"/>
          <w:color w:val="000000"/>
          <w:sz w:val="28"/>
        </w:rPr>
        <w:t>
Pagе 5</w:t>
      </w:r>
    </w:p>
    <w:bookmarkStart w:name="z9" w:id="5"/>
    <w:p>
      <w:pPr>
        <w:spacing w:after="0"/>
        <w:ind w:left="0"/>
        <w:jc w:val="left"/>
      </w:pPr>
      <w:r>
        <w:rPr>
          <w:rFonts w:ascii="Times New Roman"/>
          <w:b/>
          <w:i w:val="false"/>
          <w:color w:val="000000"/>
        </w:rPr>
        <w:t xml:space="preserve"> 
I бөлiм</w:t>
      </w:r>
      <w:r>
        <w:br/>
      </w:r>
      <w:r>
        <w:rPr>
          <w:rFonts w:ascii="Times New Roman"/>
          <w:b/>
          <w:i w:val="false"/>
          <w:color w:val="000000"/>
        </w:rPr>
        <w:t>
Есiрткi құралдарына қажеттiлiктердің жылдық есептеулері</w:t>
      </w:r>
      <w:r>
        <w:br/>
      </w:r>
      <w:r>
        <w:rPr>
          <w:rFonts w:ascii="Times New Roman"/>
          <w:b/>
          <w:i w:val="false"/>
          <w:color w:val="000000"/>
        </w:rPr>
        <w:t>
(БАРЛЫҚ ЕЛДЕР МЕН АУМАҚТАР YШІН)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Елдегi немесе аумақтағы практика жүргізуші дәрiгерлердiң саны:</w:t>
            </w:r>
          </w:p>
          <w:p>
            <w:pPr>
              <w:spacing w:after="20"/>
              <w:ind w:left="20"/>
              <w:jc w:val="both"/>
            </w:pPr>
            <w:r>
              <w:rPr>
                <w:rFonts w:ascii="Times New Roman"/>
                <w:b w:val="false"/>
                <w:i w:val="false"/>
                <w:color w:val="000000"/>
                <w:sz w:val="20"/>
              </w:rPr>
              <w:t xml:space="preserve">дәрiгерлер: </w:t>
            </w:r>
            <w:r>
              <w:rPr>
                <w:rFonts w:ascii="Times New Roman"/>
                <w:b w:val="false"/>
                <w:i w:val="false"/>
                <w:color w:val="000000"/>
                <w:sz w:val="20"/>
                <w:u w:val="single"/>
              </w:rPr>
              <w:t>68864;</w:t>
            </w:r>
            <w:r>
              <w:rPr>
                <w:rFonts w:ascii="Times New Roman"/>
                <w:b w:val="false"/>
                <w:i w:val="false"/>
                <w:color w:val="000000"/>
                <w:sz w:val="20"/>
              </w:rPr>
              <w:t xml:space="preserve"> тiс дәрiгерлерi: </w:t>
            </w:r>
            <w:r>
              <w:rPr>
                <w:rFonts w:ascii="Times New Roman"/>
                <w:b w:val="false"/>
                <w:i w:val="false"/>
                <w:color w:val="000000"/>
                <w:sz w:val="20"/>
                <w:u w:val="single"/>
              </w:rPr>
              <w:t>4812;</w:t>
            </w:r>
            <w:r>
              <w:rPr>
                <w:rFonts w:ascii="Times New Roman"/>
                <w:b w:val="false"/>
                <w:i w:val="false"/>
                <w:color w:val="000000"/>
                <w:sz w:val="20"/>
              </w:rPr>
              <w:t xml:space="preserve"> ветеринарлар: </w:t>
            </w:r>
            <w:r>
              <w:rPr>
                <w:rFonts w:ascii="Times New Roman"/>
                <w:b w:val="false"/>
                <w:i w:val="false"/>
                <w:color w:val="000000"/>
                <w:sz w:val="20"/>
                <w:u w:val="single"/>
              </w:rPr>
              <w:t>8852</w:t>
            </w:r>
          </w:p>
          <w:p>
            <w:pPr>
              <w:spacing w:after="20"/>
              <w:ind w:left="20"/>
              <w:jc w:val="both"/>
            </w:pPr>
            <w:r>
              <w:rPr>
                <w:rFonts w:ascii="Times New Roman"/>
                <w:b w:val="false"/>
                <w:i w:val="false"/>
                <w:color w:val="000000"/>
                <w:sz w:val="20"/>
              </w:rPr>
              <w:t xml:space="preserve">Дәрiханалар саны: </w:t>
            </w:r>
            <w:r>
              <w:rPr>
                <w:rFonts w:ascii="Times New Roman"/>
                <w:b w:val="false"/>
                <w:i w:val="false"/>
                <w:color w:val="000000"/>
                <w:sz w:val="20"/>
                <w:u w:val="single"/>
              </w:rPr>
              <w:t>7451</w:t>
            </w:r>
          </w:p>
          <w:p>
            <w:pPr>
              <w:spacing w:after="20"/>
              <w:ind w:left="20"/>
              <w:jc w:val="both"/>
            </w:pPr>
            <w:r>
              <w:rPr>
                <w:rFonts w:ascii="Times New Roman"/>
                <w:b w:val="false"/>
                <w:i w:val="false"/>
                <w:color w:val="000000"/>
                <w:sz w:val="20"/>
              </w:rPr>
              <w:t xml:space="preserve">Ауруханалар саны: </w:t>
            </w:r>
            <w:r>
              <w:rPr>
                <w:rFonts w:ascii="Times New Roman"/>
                <w:b w:val="false"/>
                <w:i w:val="false"/>
                <w:color w:val="000000"/>
                <w:sz w:val="20"/>
                <w:u w:val="single"/>
              </w:rPr>
              <w:t>911;</w:t>
            </w:r>
            <w:r>
              <w:rPr>
                <w:rFonts w:ascii="Times New Roman"/>
                <w:b w:val="false"/>
                <w:i w:val="false"/>
                <w:color w:val="000000"/>
                <w:sz w:val="20"/>
              </w:rPr>
              <w:t xml:space="preserve"> ауруханалардағы жалпы орын саны: </w:t>
            </w:r>
            <w:r>
              <w:rPr>
                <w:rFonts w:ascii="Times New Roman"/>
                <w:b w:val="false"/>
                <w:i w:val="false"/>
                <w:color w:val="000000"/>
                <w:sz w:val="20"/>
                <w:u w:val="single"/>
              </w:rPr>
              <w:t>105219</w:t>
            </w:r>
          </w:p>
          <w:p>
            <w:pPr>
              <w:spacing w:after="20"/>
              <w:ind w:left="20"/>
              <w:jc w:val="both"/>
            </w:pPr>
            <w:r>
              <w:rPr>
                <w:rFonts w:ascii="Times New Roman"/>
                <w:b w:val="false"/>
                <w:i w:val="false"/>
                <w:color w:val="000000"/>
                <w:sz w:val="20"/>
              </w:rPr>
              <w:t>Әдісті баяндау</w:t>
            </w:r>
            <w:r>
              <w:br/>
            </w:r>
            <w:r>
              <w:rPr>
                <w:rFonts w:ascii="Times New Roman"/>
                <w:b w:val="false"/>
                <w:i w:val="false"/>
                <w:color w:val="000000"/>
                <w:sz w:val="20"/>
              </w:rPr>
              <w:t>
Есептеулерді белгiлеуге арналған әдiс – эмпирикалық</w:t>
            </w:r>
          </w:p>
        </w:tc>
      </w:tr>
    </w:tbl>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Pagе 7</w:t>
      </w:r>
    </w:p>
    <w:bookmarkStart w:name="z10" w:id="6"/>
    <w:p>
      <w:pPr>
        <w:spacing w:after="0"/>
        <w:ind w:left="0"/>
        <w:jc w:val="left"/>
      </w:pPr>
      <w:r>
        <w:rPr>
          <w:rFonts w:ascii="Times New Roman"/>
          <w:b/>
          <w:i w:val="false"/>
          <w:color w:val="000000"/>
        </w:rPr>
        <w:t xml:space="preserve"> 
IІ бөлiм</w:t>
      </w:r>
      <w:r>
        <w:br/>
      </w:r>
      <w:r>
        <w:rPr>
          <w:rFonts w:ascii="Times New Roman"/>
          <w:b/>
          <w:i w:val="false"/>
          <w:color w:val="000000"/>
        </w:rPr>
        <w:t>
Есiрткiге қажеттiлiктің жылдық есептері</w:t>
      </w:r>
      <w:r>
        <w:br/>
      </w:r>
      <w:r>
        <w:rPr>
          <w:rFonts w:ascii="Times New Roman"/>
          <w:b/>
          <w:i w:val="false"/>
          <w:color w:val="000000"/>
        </w:rPr>
        <w:t>
(БАРЛЫҚ ЕЛДЕР МЕН АУМАҚТАР YШІН)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013"/>
        <w:gridCol w:w="1493"/>
        <w:gridCol w:w="773"/>
        <w:gridCol w:w="278"/>
        <w:gridCol w:w="139"/>
        <w:gridCol w:w="1013"/>
        <w:gridCol w:w="1013"/>
        <w:gridCol w:w="1013"/>
        <w:gridCol w:w="372"/>
        <w:gridCol w:w="188"/>
        <w:gridCol w:w="773"/>
        <w:gridCol w:w="753"/>
        <w:gridCol w:w="1033"/>
        <w:gridCol w:w="993"/>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медициналық және</w:t>
            </w:r>
            <w:r>
              <w:br/>
            </w:r>
            <w:r>
              <w:rPr>
                <w:rFonts w:ascii="Times New Roman"/>
                <w:b w:val="false"/>
                <w:i w:val="false"/>
                <w:color w:val="000000"/>
                <w:sz w:val="20"/>
              </w:rPr>
              <w:t>
ғылыми мақсаттарда тұтынуға</w:t>
            </w:r>
            <w:r>
              <w:br/>
            </w:r>
            <w:r>
              <w:rPr>
                <w:rFonts w:ascii="Times New Roman"/>
                <w:b w:val="false"/>
                <w:i w:val="false"/>
                <w:color w:val="000000"/>
                <w:sz w:val="20"/>
              </w:rPr>
              <w:t>
арналған мөлшері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қойма қорын толықтыруға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жататын жылдың 31 желтоқсанындағы жағдай бойынша қойма</w:t>
            </w:r>
            <w:r>
              <w:br/>
            </w:r>
            <w:r>
              <w:rPr>
                <w:rFonts w:ascii="Times New Roman"/>
                <w:b w:val="false"/>
                <w:i w:val="false"/>
                <w:color w:val="000000"/>
                <w:sz w:val="20"/>
              </w:rPr>
              <w:t>
қорын сақталуға тиіс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басқа да есірткі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1961 жылғы Конвенцияның III тізіміне</w:t>
            </w:r>
            <w:r>
              <w:br/>
            </w:r>
            <w:r>
              <w:rPr>
                <w:rFonts w:ascii="Times New Roman"/>
                <w:b w:val="false"/>
                <w:i w:val="false"/>
                <w:color w:val="000000"/>
                <w:sz w:val="20"/>
              </w:rPr>
              <w:t>
енгізілген</w:t>
            </w:r>
            <w:r>
              <w:br/>
            </w:r>
            <w:r>
              <w:rPr>
                <w:rFonts w:ascii="Times New Roman"/>
                <w:b w:val="false"/>
                <w:i w:val="false"/>
                <w:color w:val="000000"/>
                <w:sz w:val="20"/>
              </w:rPr>
              <w:t>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1961 жылғы Конвенция қолданылмайтын</w:t>
            </w:r>
            <w:r>
              <w:br/>
            </w:r>
            <w:r>
              <w:rPr>
                <w:rFonts w:ascii="Times New Roman"/>
                <w:b w:val="false"/>
                <w:i w:val="false"/>
                <w:color w:val="000000"/>
                <w:sz w:val="20"/>
              </w:rPr>
              <w:t>
заттар</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есірткі, препараттар немесе заттар ел ішінде тұтыну немесе экспортқа арналғанына қарамастан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Альфапродин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Анилэридин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Дигидрокодеин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Оксикодон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Оксиморфон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Тебакон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634,498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Фолькодин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Эторфин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Омнопон дәрілік препаратын дайындауды ескере отырып</w:t>
      </w:r>
    </w:p>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Page 10</w:t>
      </w:r>
    </w:p>
    <w:bookmarkStart w:name="z11" w:id="7"/>
    <w:p>
      <w:pPr>
        <w:spacing w:after="0"/>
        <w:ind w:left="0"/>
        <w:jc w:val="left"/>
      </w:pPr>
      <w:r>
        <w:rPr>
          <w:rFonts w:ascii="Times New Roman"/>
          <w:b/>
          <w:i w:val="false"/>
          <w:color w:val="000000"/>
        </w:rPr>
        <w:t xml:space="preserve"> 
ІIІ бөлiм</w:t>
      </w:r>
      <w:r>
        <w:br/>
      </w:r>
      <w:r>
        <w:rPr>
          <w:rFonts w:ascii="Times New Roman"/>
          <w:b/>
          <w:i w:val="false"/>
          <w:color w:val="000000"/>
        </w:rPr>
        <w:t>
Синтетикалық есiрткi дайындау</w:t>
      </w:r>
      <w:r>
        <w:br/>
      </w:r>
      <w:r>
        <w:rPr>
          <w:rFonts w:ascii="Times New Roman"/>
          <w:b/>
          <w:i w:val="false"/>
          <w:color w:val="000000"/>
        </w:rPr>
        <w:t>
көлемінің жылдық есептеулері (СИНТЕТИКАЛЫҚ ЕСІРТКІ ДАЙЫНДАУҒА РҰҚСАТ ЕТІЛГЕН ЕЛДЕР МЕН АУМАҚТАРҒА ҒАНА ҚАТЫСТЫ)</w:t>
      </w:r>
    </w:p>
    <w:bookmarkEnd w:id="7"/>
    <w:p>
      <w:pPr>
        <w:spacing w:after="0"/>
        <w:ind w:left="0"/>
        <w:jc w:val="both"/>
      </w:pPr>
      <w:r>
        <w:rPr>
          <w:rFonts w:ascii="Times New Roman"/>
          <w:b w:val="false"/>
          <w:i w:val="false"/>
          <w:color w:val="000000"/>
          <w:sz w:val="28"/>
        </w:rPr>
        <w:t>I. 1961 жылғы Конвенцияның I тiзiмiне енгiзiлген синтетикалық есiрткi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3977"/>
        <w:gridCol w:w="2996"/>
        <w:gridCol w:w="2752"/>
      </w:tblGrid>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Дигидроэторфин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Метазоцин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Рацеметорфан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Дименоксадол</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Рацеморамид</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Альфаметадол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Димефепетанол</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аралық өнім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Рацеморфан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Альфапрадин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Диметилтиамбутен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Морамид, аралық өнім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Ремифентанил</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Морферидин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Норациметадол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Анилеридин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Норлеворфанол</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Ацетилметадол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Фенадоксон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Диэтилтиамбутен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Норпипанон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Фенапромид</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Бензетидин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Дротабанол</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Феназоцин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Бетамепродин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Изометадон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Феноморфан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Бетаметадол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Бетапродин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Клонитазен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Бетацетилметадол</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Левометорфан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Пиминодин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Фуретиндин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Гидроксипетидин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Левоморамид</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Этилметилтиамбутен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Левофенацилморфан</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Прогептазин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Этонитазен</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Диампромид</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Проперидин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Этоксеридин</w:t>
            </w:r>
          </w:p>
        </w:tc>
      </w:tr>
    </w:tbl>
    <w:bookmarkStart w:name="z12" w:id="8"/>
    <w:p>
      <w:pPr>
        <w:spacing w:after="0"/>
        <w:ind w:left="0"/>
        <w:jc w:val="left"/>
      </w:pPr>
      <w:r>
        <w:rPr>
          <w:rFonts w:ascii="Times New Roman"/>
          <w:b/>
          <w:i w:val="false"/>
          <w:color w:val="000000"/>
        </w:rPr>
        <w:t xml:space="preserve"> 
IІ. 1961 жылғы Конвенцияның IІ тiзiмiне енгiзiлген синтетикалық есiрткi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1581"/>
        <w:gridCol w:w="1380"/>
        <w:gridCol w:w="998"/>
        <w:gridCol w:w="1199"/>
        <w:gridCol w:w="998"/>
        <w:gridCol w:w="1380"/>
        <w:gridCol w:w="1199"/>
        <w:gridCol w:w="1200"/>
        <w:gridCol w:w="999"/>
      </w:tblGrid>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есiрткi дайындайтын өнеркәсiптiк</w:t>
            </w:r>
            <w:r>
              <w:br/>
            </w:r>
            <w:r>
              <w:rPr>
                <w:rFonts w:ascii="Times New Roman"/>
                <w:b w:val="false"/>
                <w:i w:val="false"/>
                <w:color w:val="000000"/>
                <w:sz w:val="20"/>
              </w:rPr>
              <w:t>
кәсiпорындар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өнеркәсiптiк кәсiпорындарда дайындалатын синтетикалық есiрткi көлемі (килограммен)</w:t>
            </w:r>
          </w:p>
        </w:tc>
      </w:tr>
      <w:tr>
        <w:trPr>
          <w:trHeight w:val="2565"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Фенталин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Тримепередин</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«ВИВА Фарм» ЖШС</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В/Р нысаны</w:t>
      </w:r>
    </w:p>
    <w:bookmarkStart w:name="z13" w:id="9"/>
    <w:p>
      <w:pPr>
        <w:spacing w:after="0"/>
        <w:ind w:left="0"/>
        <w:jc w:val="left"/>
      </w:pPr>
      <w:r>
        <w:rPr>
          <w:rFonts w:ascii="Times New Roman"/>
          <w:b/>
          <w:i w:val="false"/>
          <w:color w:val="000000"/>
        </w:rPr>
        <w:t xml:space="preserve"> 
1971 жылғы Психотроптық заттар туралы конвенцияның II, III және IV тiзiмдерiне енгiзілген заттарға жыл сайынғы медициналық және ғылыми-мақсаттары үшін қажеттiлiктердi бағалау (Экономикалық және Әлеуметтiк кеңестің 1981/7 және 1991/44 қарарларына сәйкес Есiрткiнi бақылау жөнiндегi халықаралық комитетке ұсынылады)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xml:space="preserve"> КҮНI:</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Iшкi iстер министрлiгi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Демеуов Марат Ғанұлы</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министрінің бірінші орынбасары</w:t>
            </w:r>
          </w:p>
          <w:p>
            <w:pPr>
              <w:spacing w:after="20"/>
              <w:ind w:left="20"/>
              <w:jc w:val="both"/>
            </w:pPr>
            <w:r>
              <w:rPr>
                <w:rFonts w:ascii="Times New Roman"/>
                <w:b w:val="false"/>
                <w:i w:val="false"/>
                <w:color w:val="000000"/>
                <w:sz w:val="20"/>
              </w:rPr>
              <w:t>ҚОЛЫ: ___________</w:t>
            </w:r>
            <w:r>
              <w:br/>
            </w:r>
            <w:r>
              <w:rPr>
                <w:rFonts w:ascii="Times New Roman"/>
                <w:b w:val="false"/>
                <w:i w:val="false"/>
                <w:color w:val="000000"/>
                <w:sz w:val="20"/>
              </w:rPr>
              <w:t>
Есептеулер 2016 күнтізбелік жылға жатады.</w:t>
            </w:r>
          </w:p>
        </w:tc>
      </w:tr>
    </w:tbl>
    <w:p>
      <w:pPr>
        <w:spacing w:after="0"/>
        <w:ind w:left="0"/>
        <w:jc w:val="both"/>
      </w:pPr>
      <w:r>
        <w:rPr>
          <w:rFonts w:ascii="Times New Roman"/>
          <w:b w:val="false"/>
          <w:i w:val="false"/>
          <w:color w:val="000000"/>
          <w:sz w:val="28"/>
          <w:u w:val="single"/>
        </w:rPr>
        <w:t>ЕСКЕРТПЕЛЕР</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 ХАЛЫҚАРАЛЫҚ КОМИТЕТКЕ тапсырылады</w:t>
            </w:r>
            <w:r>
              <w:br/>
            </w:r>
            <w:r>
              <w:rPr>
                <w:rFonts w:ascii="Times New Roman"/>
                <w:b w:val="false"/>
                <w:i w:val="false"/>
                <w:color w:val="000000"/>
                <w:sz w:val="20"/>
              </w:rPr>
              <w:t>
Vienna International Centre, P.O.Box 5ОО, А-1400 Vienna, AustriaTelephone: (+43-1) 26060-4277 Facsivile: (+43 1) 26060 5867/5868</w:t>
            </w:r>
            <w:r>
              <w:br/>
            </w:r>
            <w:r>
              <w:rPr>
                <w:rFonts w:ascii="Times New Roman"/>
                <w:b w:val="false"/>
                <w:i w:val="false"/>
                <w:color w:val="000000"/>
                <w:sz w:val="20"/>
              </w:rPr>
              <w:t>
Telegraphic address: UNATIONS VIENNA Telex: 135612 uno а</w:t>
            </w:r>
            <w:r>
              <w:br/>
            </w:r>
            <w:r>
              <w:rPr>
                <w:rFonts w:ascii="Times New Roman"/>
                <w:b w:val="false"/>
                <w:i w:val="false"/>
                <w:color w:val="000000"/>
                <w:sz w:val="20"/>
              </w:rPr>
              <w:t>
E-mail: secretariat@ incd.org Internet address: http//www.incd.org/</w:t>
            </w:r>
          </w:p>
        </w:tc>
      </w:tr>
    </w:tbl>
    <w:p>
      <w:pPr>
        <w:spacing w:after="0"/>
        <w:ind w:left="0"/>
        <w:jc w:val="both"/>
      </w:pPr>
      <w:r>
        <w:rPr>
          <w:rFonts w:ascii="Times New Roman"/>
          <w:b w:val="false"/>
          <w:i w:val="false"/>
          <w:color w:val="000000"/>
          <w:sz w:val="28"/>
        </w:rPr>
        <w:t>Ішкі медициналық және ғылыми мақсаттарға арналған жылдық сұраныс</w:t>
      </w:r>
      <w:r>
        <w:br/>
      </w:r>
      <w:r>
        <w:rPr>
          <w:rFonts w:ascii="Times New Roman"/>
          <w:b w:val="false"/>
          <w:i w:val="false"/>
          <w:color w:val="000000"/>
          <w:sz w:val="28"/>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санды жеке көрсеткен жөн. Егер олар енгізілген болса, көрсетілуін сұраймыз.</w:t>
      </w:r>
    </w:p>
    <w:bookmarkStart w:name="z14" w:id="10"/>
    <w:p>
      <w:pPr>
        <w:spacing w:after="0"/>
        <w:ind w:left="0"/>
        <w:jc w:val="left"/>
      </w:pPr>
      <w:r>
        <w:rPr>
          <w:rFonts w:ascii="Times New Roman"/>
          <w:b/>
          <w:i w:val="false"/>
          <w:color w:val="000000"/>
        </w:rPr>
        <w:t xml:space="preserve"> 
II тiзiмге енгiзілген психотроптық заттарға қажеттiлiктерді бағалау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581"/>
        <w:gridCol w:w="1584"/>
        <w:gridCol w:w="1372"/>
        <w:gridCol w:w="162"/>
        <w:gridCol w:w="1181"/>
        <w:gridCol w:w="2582"/>
        <w:gridCol w:w="1585"/>
        <w:gridCol w:w="1373"/>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Аминептин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Метилфенидат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Дексамфетамин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 001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Секобарбитал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Левамфетамин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Дельта-9-ТГК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Левометамфетамин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Фенетиллин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Меклоквалон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Фенциклидин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Фенметразин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Метамфета-мина рацемат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PZ 001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Ципепрол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Метаквалон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 w:id="11"/>
    <w:p>
      <w:pPr>
        <w:spacing w:after="0"/>
        <w:ind w:left="0"/>
        <w:jc w:val="left"/>
      </w:pPr>
      <w:r>
        <w:rPr>
          <w:rFonts w:ascii="Times New Roman"/>
          <w:b/>
          <w:i w:val="false"/>
          <w:color w:val="000000"/>
        </w:rPr>
        <w:t xml:space="preserve"> 
III тiзiмге енгiзілген психотроптық заттарға қажеттiлiктерді бағалау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2373"/>
        <w:gridCol w:w="1778"/>
        <w:gridCol w:w="1374"/>
        <w:gridCol w:w="162"/>
        <w:gridCol w:w="1183"/>
        <w:gridCol w:w="2586"/>
        <w:gridCol w:w="1587"/>
        <w:gridCol w:w="1375"/>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Амобарбитал</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Пентазоцин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Пентобарбитал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Буталбитал</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PG 001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Глутетимид</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Циклобарбитал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6" w:id="12"/>
    <w:p>
      <w:pPr>
        <w:spacing w:after="0"/>
        <w:ind w:left="0"/>
        <w:jc w:val="left"/>
      </w:pPr>
      <w:r>
        <w:rPr>
          <w:rFonts w:ascii="Times New Roman"/>
          <w:b/>
          <w:i w:val="false"/>
          <w:color w:val="000000"/>
        </w:rPr>
        <w:t xml:space="preserve"> 
IV тiзiмге енгiзілген психотроптық заттарға қажеттiлiктерді бағалау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2589"/>
        <w:gridCol w:w="1376"/>
        <w:gridCol w:w="1376"/>
        <w:gridCol w:w="162"/>
        <w:gridCol w:w="1376"/>
        <w:gridCol w:w="2591"/>
        <w:gridCol w:w="1377"/>
        <w:gridCol w:w="1377"/>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Мефенорекс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Алпразолам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Аминорекс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PN 001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Ниметазепам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Амфепрамон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PN 002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РN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Нордазепам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Бензфетамин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001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637,05</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002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Оксазолам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Бротизолам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020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 005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Бутобарбитал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PV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Винилбитал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Пипрадрол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PG 002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Гамма-оксимаслянная кислота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881,78</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Пировалерон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Делоразепам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016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PD 006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Секбутабар-битал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PZ 002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PK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Кетазолам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 005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Триазолам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Клобазам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Фендиметразин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Клоксазолам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Фенкамфамин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975,04</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240,749</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Фенпропорекс</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Клотиазепам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 009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Фентермин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Лефетамин, СПА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Флудиазепам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Лопразолам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Флуразепам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 001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Халазепам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 005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Лорметазепам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 002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Халоксазолам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Мазиндол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Мезокарб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Эстазолам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Этиламфе-тамин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Мепробамат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Этиллофлазепат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 008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Метилфено-барбитал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 002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Этинамат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 009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Метиприлон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001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Этхлорвинол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