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ade4" w14:textId="f9fa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4 қыркүйектегі № 748 қаулысы. Күші жойылды - Қазақстан Республикасы Үкіметінің 2017 жылғы 16 мамырдағы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16.05.2017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Қазақстан Республикасының Президенті Іс Басқармасының "Қараөткел" шаруашылық жүргізу құқығындағы республикалық мемлекеттік кәсіпорнының теңгерімінен "Астана қонақ үйі"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Қаржы министрлігінің Мемлекеттік мүлік және жекешелендіру комитеті Қазақстан Республикасы Президентінің Іс Басқармасымен (келісім бойынша) бірлесіп,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"Астана қонақ үйі" акционерлік қоғамының акцияларын төлеуге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6934"/>
        <w:gridCol w:w="333"/>
        <w:gridCol w:w="1165"/>
        <w:gridCol w:w="2982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нөмірі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Т. Рысқұлов көшесі, 22 мекенжайында орналасқан ауданы 0,3919 га жер учаскесі бар "Аққу" қонақ үйінің ғимараты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DC0004645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(кадастрлық нөмірі 21-319-026-191)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Т. Рысқұлов көшесі, 22 мекенжайында орналасқан "Аққу" қонақ үйінің жылу трассасы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Балықтары бар тұғырдағы аквариум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Жастықтары бар атаманкалар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D0003285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Блендер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қоңыр қызғылт құмыра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DC0006758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қоңыр қызғылт құмыра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DC0006759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Гүлге арналған гүлсауыт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Гүлге арналған гүлсауыт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блогы 2255/1767/250 мм (витражға арналған есік жармасы)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блогы 2255/1767/250 мм (витражға арналған есік жармасы)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Бітеу есік блогы (қималы) 2200/900/80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Бітеу есік блогы (қималы) 2200/900/80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Холдағы ойық декоры 2700/2500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Холдағы ойық декоры 2700/2500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Витражы бар декоративті панель (комодқа ұқсас) 3600/1300/120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Витражы бар декоративті панель (комодқа ұқсас) 3600/1300/120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Былғарыдан жасалған креслосы бар екі орынды диван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"Bidermaier" диваны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орынды диван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орынды диван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жастығы бар диван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жастығы бар диван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орынды диван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DC0004565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диван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Дренаждық сорғы ЭЦВ4-25 армен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Дренаждық сорғы ЭЦВ4-25 армен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Дренаждық сорғы ЭЦВ4-25 армен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үстелі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DC0001014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DC0001015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айнасы 100 шаршы метр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DC0006489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Айна, көлемі 1,39*0,5*0,03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Айна, көлемі 1,39*0,5*0,03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ионизаторы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DC0007682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ионизаторы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(биіктігі 40 см, ені 30 см)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(биіктігі 40 см, ені 30 см)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000004145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000004164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Карточкалы электронды 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"Миника" кассалық аппараты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C00002780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"Миника" кассалық аппараты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металлосильвер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D0003322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металлосильвер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D0003323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АМС 100 Ф бақылау-кассалық машинасы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DC0003547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2,5*5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2,5*5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2*3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2*3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2*3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2*3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2*4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2*4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2*4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2*4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2*4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200*300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төсемі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Ковролан 104 шаршы метр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арналған күнқағар (рюмка ұстағыш)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қоңыр комод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Перделер жинағы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Перделер жинағы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Перделер жинағы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Перделер жинағы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Перделер жинағы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Перделер жинағы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Перделер жинағы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Конференц-үстел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Дөңгелектері бар пластмасса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Дөңгелектері бар пластмасса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Дөңгелектері бар пластмасса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Дөңгелектері бар пластмасса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Дөңгелектері бар пластмасса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Дөңгелектері бар пластмасса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Дөңгелектері бар пластмасса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Жуғышы бар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Директорлық былғары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Маникюрге арналған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Милано Н креслосы гобелен/ жасанды былғары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Милано Н креслосы гобелен/ жасанды былғары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Милано Н креслосы гобелен/ жасанды былғары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Гидравликадағы кресло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гарнитурының креслосы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 қоятыны бар 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 қоятыны бар 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 қоятыны бар 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 қоятыны бар 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 қоятыны бар 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 қоятыны бар кресло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"Юра" креслосы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"Юра" креслосы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"Юра" креслосы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"Юра" креслосы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"Юра" креслосы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"Юра" креслосы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000002093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000002112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000002113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(1200х2000)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000002140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(1200х2000)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000002141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(1200х2000)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000002161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1,6*2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Массаждық кушетка+валик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Жарқырауық лайт-бокс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Жарқырауық лайт-бокс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Жарқырауық лайт-бокс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Есікке арналған лак құйылған витраж (күңгірт шыны 1180/1050 мм)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Есікке арналған лак құйылған витраж (күңгірт шыны 1180/1050 мм)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Есікке арналған лак құйылған витраж (күңгірт шыны 1180/1050 мм)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Есікке арналған лак құйылған витраж (күңгірт шыны 1180/1050 мм)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Декоративті панельге арналған лак құйылған витраж (күңгірт шыны 2300/1050 мм)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Декоративті панельге арналған лак құйылған витраж (күңгірт шыны 2300/1050 мм)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000004758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тармақты, хрустальды аспашам, көлемі 1*2,4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Кеңселік жиһаз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Puzzi Edition EU жуатын шаңсорғыш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 (3+2+1)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 (3+2+1)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"Юра" жұмсақ жиһазы (1+бұрыш+3)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HARVIA бу генераторы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Приставка-жылжымалы тумба 3 жәшік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пуфиктер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қоятын жасыл пуфиктер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қоятын жасыл пуфиктер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INOX 45S шаңсорғышы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Professional шаңсорғышы (1.033-321.0 CV 38/2)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THOMAS жуатын шаңсорғышы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Қоқыс жинауға арналған контейнері бар шаңсорғыш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Сейф-шкаф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Люкс/жартылай люкс сейфі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Люкс/жартылай люкс сейфі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Люкс/жартылай люкс сейфі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Люкс/жартылай люкс сейфі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Люкс/жартылай люкс сейфі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Люкс/жартылай люкс сейфі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"Luigi Filippo" жатын бөлме жиһазы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"Дама" жатын бөлме жиһазы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 жуғыш машина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C00005068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 жуғыш машина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C00005069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жұмыс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Банкеттік дөңгелек үстел д 1,8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арналған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арналған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арналған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арналған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арналған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арналған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арналған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арналған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арналған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үстелі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Жиналмалы шаршы үстел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Жиналмалы шаршы үстел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үлкен сопақ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үлкен сопақ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үлкен сопақ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үлкен сопақ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үлкен сопақ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үлкен сопақ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тумбалы кеңсе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сарғыш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сарғыш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сарғыш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сарғыш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Туалеттік үстел+айна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Туалеттік үстел+айна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Бұрыштағы үстел, ағаш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үстел-арбасы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Реңкі бар дөңгелек ағаш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Реңкі бар дөңгелек ағаш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Реңкі бар дөңгелек ағаш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қарақоңыр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қарақоңыр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қарақоңыр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қарақоңыр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қарақоңыр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Шыныдан жасалған тікбұрышты журнал үстелі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Шыныдан жасалған тікбұрышты журнал үстелі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Шыныдан жасалған тікбұрышты журнал үстелі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Шыныдан жасалған тікбұрышты журнал үстелі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Шыныдан жасалған тікбұрышты журнал үстелі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Шыныдан жасалған тікбұрышты журнал үстелі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Аяқтары қара шыныдан жасалған журнал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Аяқтары қара шыныдан жасалған журнал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үстелі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D0003345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үстелі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D0003349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Айнасы бар косметикалық үстел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Айнасы бар косметикалық үстел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Багажға арналған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үстелге жасыл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үстелге жасыл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үстелге жасыл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үстелге жасыл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үстелге жасыл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үстелге жасыл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үстелге жасыл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үстелге жасыл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D0003477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D0003478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D0003479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D0003481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D0003482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D0003483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D0003484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D0003486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D0003487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D0003489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D0003490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орындық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түсті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D0003317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түсті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D0003318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Пластмассадан жасалған ақ түсті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Пластмассадан жасалған ақ түсті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Пластмассадан жасалған ақ түсті орындық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Sonu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Пульті бар ВЕКО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DAEWOO теледидары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JVC LT теледидары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Panasoniс плазмалық теледидары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Panasoniс плазмалық теледидары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PHILIPS плазмалық теледидары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Киім-кешекке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Киім-кешекке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Киім-кешекке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Киім-кешекке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Шаштаразға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жабдықтау арбасы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жабдықтау арбасы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жабдықтау арбасы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Қысым өлшеуге арналған тонометр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Трибуна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Кассетаға арналған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D0003694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Консольды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Консольды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Консольды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Мәрмәр консольды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Мәрмәр консольды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контейнер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(үйеңкі)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(үйеңкі)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Теледидарға арналған қара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Теледидарға арналған қара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Теледидарға арналған қара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жанына қойылатын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Үстіңгі жағы шыныдан жасалған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Үстіңгі жағы шыныдан жасалған шағын тумба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дымқылдатқышы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 фені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Canon Power фотокамерасы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машинасы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D0003581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D0003585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Киім-кешекке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Киім-кешекке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Киім-кешекке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Киім-кешекке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Киім-кешекке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Киім-кешекке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есікті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жармалы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жармалы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есікті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D0003582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есікті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D0003584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Баллонға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Киім-кешекке арналған шкаф 830*500*1820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Киім-кешекке арналған шкаф 830*500*1821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(үйеңкі)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(үйеңкі)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 сөре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Жәшік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Шайға арналған аппарат 35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Шайға арналған аппарат 35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Шырынға арналған блендер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D0002577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Hamilton өнеркәсіптік блендері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Таразы ВЦП -3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қоятын таразы МК 415,1 А11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қоятын электронды таразы МК15,2 А11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таразы 125 кг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биік поликорбонат гастроыдысы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биік поликарбонат гастроыдысы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биік поликарбонат гастроыдысы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биік поликарбонат гастроыдысы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биік поликарбонат гастроыдысы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науа 325*265 h150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науа 325*265 h150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науа 325*265 h150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науа 325*265 h150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науа 325*265 h150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 650*530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Мангал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 1/1+электр жылытқыш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Кондитерлі цехқа арналған планетарлы миксер, габариті 243*389*400мм PHILIPS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Kuechenbach планетарлы миксері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Тұтқасы бары төртбұрышты металл поднос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Слайсер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Гравитациялық слайсер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D0003048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HNC-NJ шырынсыққышы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D0002019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жұмсақ жемістерге арналған шырынсыққыш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D0001104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Ыдысқа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Ыдысқа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Ыдысқа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арналған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Ауыстырмалы механизмі бар әмбебап жетек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D0001109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Нанкескіш (слайсер)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Банкет залындағы ыдысқа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Банкет залындағы ыдысқа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Банкет залындағы ыдысқа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Банкет залындағы ыдысқа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Банкет залындағы ыдысқа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Банкет залындағы ыдысқа арналған шкаф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еттартқыш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C00006494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Монтажы бар жылыту жүйесіне арналған 3 қозғалғышты электр реттегіш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Караоке функциясы бар DVD күйтабақ ойнатқыш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Атлетикалық кешен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магнит жүйесі бар жүгіретін жол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Логикалық элементтердің контактысыз схемасы (АВР)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Бизнес-ноутбук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Бизнес-ноутбук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Бизнес-ноутбук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Бизнес-ноутбук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 КВФУ 200В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 ВЭУ-200С-Д/38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(цифрлы бейне)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Бейнепроектор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Бейнепроектор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D0003036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WD-200 жылу витринасы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Неонды жарығы бар "Аққу" маңдайша жазуы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Magic Evolution 2 үтіктеу жүйесі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Үтіктеу қондырғысы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Тереңге орнатылатын дренаждық сорғы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Тереңге орнатылатын дренаждық сорғы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JB-600 сериялы электр грилі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Қалтқысы бар дренаждық сорғы KR 150, 220 V/1.5kw, 5текше/сағ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Қалтқысы бар дренаждық сорғы TMW 32/11 HD, 11-15текше/сағ, 230V/2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Майтұтқыш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160/30 үтіктеу каландры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MFM-A кофемашинасы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D0001999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температуралы жәшік-витрина көрмесі 400 Г (СF 400С)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температуралы жәшік-витрина көрмесі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ZB-15A мұзгенераторы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Асылмалы баспалдақ 10м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секциялы майлы радиатор 061521 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жуғыш машина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киімге арналған машина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Мембраналы кеңейткіш бак MAXIVAREM L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КХ-ТDА блогы бар шағын АТС КХ-ТDА 100 RU -1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AOC 20 LED E 2051 SN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Моноблок ASUS ET 2012EUTC-B004C.Pentium G630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Моноблок ASUS ET 2012EUTC-B004C.Pentium G630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LG 304 мұздатқыш камерасы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"Атлант" мұздатқыш камерасы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D0003651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"Атлант" мұздатқыш камерасы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D0003713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"Атлант ММ 184-74" мұздатқышы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Функциялы құрылғы (принтер+ксерокс+сканер+факс)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Функциялы құрылғы (принтер+ксерокс+сканер+факс)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маңдайша жазу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Циркуляциялық сорғы TOP-S50/15 DM PN6/10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Неонды маңдайша жазу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Шай, кофені өңдеуге арналған өнеркәсіптік жабдық (кофемашина)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Буконвектомат ПКА 6-1/1 ВМ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Буконвекциялық пеш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DC0008396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BOCH перфораторы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электр плитасы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D0002005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конфорлы ЭПК-47 Н электр плитасы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ЭП-6ЖШ электр плитасы (тот баспайтын) КЭТ-0,12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катриджі бар принтер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Posifleks Aura PP6800L-B принтері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Posifleks Aura PP6800L-B принтері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Posifleks Aura PP6800L-B принтері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НР 1020 принтері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LJ 1020 принтері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Р4 2,4/512 процессоры +Mouse.Key.Rad multimedia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Pro3500 MT процессоры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DECT PANASONIK KX TG 2511 CAМ радиотелефоны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DECT PANASONIK KX TG 5521 CAB радиотелефоны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DC0007837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DECT PANASONIK KX TG 5521 CAB радиотелефоны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DC0007838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DECT PANASONIK KX TG 5521 CAB радиотелефоны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DECT PANASONIK KX TG 5521 CAB радиотелефон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DC0007840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 жүйесі (жылуалмастырғыш-4 дана)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жүйесі бар жиынтықтағы жүйелі блок (процессор)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жүйесі бар жиынтықтағы жүйелі блок (процессор)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жүйесі бар жиынтықтағы жүйелі блок (процессор)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жүйесі бар жиынтықтағы жүйелі блок (процессор)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Celeron 2400(60782) жүйелі блогы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Kenwood 810 шырынсыққышы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WD 10401 кір жуғыш машинасы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WD 14370 кір жуғыш машинасы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Жуу-сығу қосып-реттеу өнеркәсіп машинасы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Тенниске арналған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ЕМЕ-35 кептіргіш барабаны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Бағыттаушы рамка арба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факс 981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 жаттықтырғышы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жаттықтырғышы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жетегі бар үш қозғауышты клапан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DC0008590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Panasonic KX FP 218 факсы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DC0003782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DC0006928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кірмелі фанкойл (солжақты)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кірмелі фанкойл (солжақты)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кірмелі фанкойл (оңжақты)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кірмелі фанкойл (оңжақты)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Барға арналған (5-сатылы тазарту жүйесі бар) сүзгі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Барға арналған 5-сатылы тазалау жүйесі бар сүзгі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Тоңазытқыш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Тоңазытқыш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"Хипд" балмұздақ дайындайтын тоңазытқыш аспап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"Атлант"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"Бирюса" тоңазытқышы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тоңазытқыш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D0003281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"Бирюса" шкаф-витринасы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UFR 370 GD шыны есіктері бар төмен температуралы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 шкаф 700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Бейнепроекторға арналған экран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 тазалауға арналған қылшығы бар электр аппарат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жылытатын тас пеш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Ыстық сумен жабдықтау жүйесіне арналған температураны электрреттегіш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үтік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үтік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жүйесі бар элептикалық жаттықтырғыш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Теледидар, жалпақ экран 107 д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iiko Front (Life Time) бағдарламалық жасақтамаға арналған лицензия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iiko Front (Life Time) бағдарламалық жасақтамаға арналған лицензия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iiko Office (Life Time) бағдарламалық жасақтамаға арналған лицензия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iiko Server (Life Time) бағдарламалық жасақтамаға арналған лицензия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iiko Server FRONT (Life Time) бағдарламалық жасақтамаға арналған лицензия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iiko Table Service (Life Time) бағдарламалық жасақтамаға арналған лицензия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iiko Table Service (Life Time) бағдарламалық жасақтамаға арналған лицензия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Тарификатор бағдарламасы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"On Line брондау" жүйесінің бағдарламасы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"Сакура" жарық диодты ағаш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"Олень" жарқырауық элементі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Е-15 сантехникалық арқаны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Люминесцентті шырақ ЛПОс1*36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Салқындататын сұйықтық (антифриз, тосол)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Жинамалы баспалдақ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қоректендіру көзі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Батарейка (саусақтәріздес)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Диэлектрлік қолғап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Диэлектрлік галош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32 мм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Душқа арналған араластырғыш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Циклогексиламин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Гайканы бұрайтын кілттер жинағы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Силиконды герметик (450 гр.)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Ойып орнатылатын құлыпқа арналған өзек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қалқалары 10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Ойып орналатын құлып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Іліп салынатын құлып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Бұрғылау жинағы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Қатты материалдарға арналған желім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Жарықты бағыттағыш шам, герметикалық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"Osram" энергия үнемдейтін шамы L8W/25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Доғалық сынап шамы 70Вт, галогенді шам 12-50в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Оқшаулағыш костюм (кәріз жүйесінің жұмыскеріне арналған резиңке костюм)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Унитазға арналған құбыршек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үйге арналған араластырғыш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шәйнек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Вафельді орамал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Құтыларға арналған науа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Қалташадағы шайға арналған науа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сырғымайтын жайпақ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Тұтқасы бар пластикалық щетка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Рюмкалар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Суға арналған бокалдар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Тәрелкелер д. 21см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Тәрелкелер д. 30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Вискиге арналған стақандар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Тәрелкелер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Пышақ 20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Пышақ 25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Карвитке арналған пышақ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Жане шприці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бөлетін тақтай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Ілгіш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Зығырдан жасалған ас үй жабдығы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Зығырдан жасалған мата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Ваннаға арналған перделер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қасық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 қасық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шанышқы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Десертке арналған шанышқы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Балыққа арналған шанышқы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Пышақ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Десертке арналған пышақ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үтік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Матрасқап 180x200 бұрыштары резеңке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Моншаға арналған сүлгі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сүртуге арналған сүлгі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сүртуге арналған сүлгі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Халаттар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Шашақтар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Орындыққа арналған бант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Үстелдің үстіңгі тақтайы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Нөмірлік жетондарды дайындау алтын 10*6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Биіктігі 3 метр жасанды шырша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Жаңажылдық шарлар, 8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Жаңажылдық шарлар, 5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Шыршаға арналған көбелектер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Ілгіш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штангісі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Швейцардың жаздық костюмі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Сабынсалғыш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Сүлгі 50*90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Ковролан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Кілемше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Бетке арналған ойығы бар массажды кушетка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кісілік сейсеп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кісілік ақ жайма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Жастық тыс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көрпе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Сопақ дастарқан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Автоматты ажыратқыш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Душқа арналған араластырғыш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Автоматты ажыратқыш ВА47-63 16А/3п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Гантельдер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Тіреуші бар гантельдер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Галогенді прожекторлық шам 220 В, 230 В, 150 В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Былғарыдан жасалған маттар 3,6*0,8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түрткі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Гантельдер жинағы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Гантельдерге арналған тіреуіш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жабын 1*1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бұрғысы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Ажыратқышы бар тестті телефон тұтқасы АВН ТС 19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жолтартқышы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 мультиметр Му-64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түсті қысқы ағаш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Түрткі манипуляторы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Тұтқасы бар өзегі алмалы-салмалы ойып орнатылатын құлып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 102/12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Галогенді шам 12в 35в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Бұрғы 6 *210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Рулетка 5 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Қыздыру шамы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Қыздыру шамы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құбырына арналған фумлента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Унитазға арналған гофра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Қамыттар 120 мм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Сантехникалық арқан (5м. д.8мм)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Шпатель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Ажарлауыш егеуқұм қағазы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фазалы автоматты ажыратқыш 32А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фазалы автоматты ажыратқыш 40А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фазалы автоматты ажыратқыш 100А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Мегометр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Шұңғылшаға арналған араластырғыш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Үнемдеуіш шам 40 Вт, Е27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қолғаптар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 пішінді тостағандар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Bio-Cap берет қалпақ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 ожау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Қақпағы бар табақ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шынаяғына табақша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Сорпаға арналған табақша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тостағанына табақша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Шайға арналған табақша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Жеміс-жидекке арналған гүлсауыт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Мұзға арналған шелек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 шелек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Коктейльге арналған жиынтық (шейкер)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Қымызға арналған жиынтық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 бокалдарының жиынтығы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Нарзанник (ашқыш)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 18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Декоративтік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Кабакка арналған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Тауыққа арналған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Пиязға арналған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Қасапшыға арналған люкс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Көкөністерге арналған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Ірімшікке арналған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Алмаға арналған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Пышақ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Кондитерлік пышақ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үйге арналған пышақ 15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Жон етке арналған пышақ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Жеміс-жидекке арналған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Нанға арналған пышақ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Фигуралы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тәрелке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пайдаланылатын 3 секциялы ланчбокстар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пайдаланылатын ас қасық 16,5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пайдаланылатын пышақтар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2-ші тағамдарға арналған бір рет пайдаланылатын төртбұрышты тәрелке д-19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2-ші тағамдарға арналған бір рет пайдаланылатын төртбұрышты тәрелке д-25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Сорпаға арналған бір рет пайдаланылатын тәрелке 500 мл.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Қымызға арналған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Тұздыққа арналған қасық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түсті күл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Қазанға арналған пеш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Шайға арналған керамикалық кесе, 250 мл.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тұтқасы бар арналған жайпақ таба 1,75 л. (23*4,5*5см)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негіздегі төртбұрышты жалпақ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жалпақ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жалпақ табақ 26,5 (кофеге арналған, металл)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Майлықсалғыш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Шелекке арналған тіреуіш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Шарапқа арналған тіреуіш (швед дастарқанының ыдысы)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Шампанға арналған тіреуіш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"Офелия" майлыққа арналған тіреуіштер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тіреуіш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 тіреуіш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Тәрелкелердің астына қойғыш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(алюм.қалақ)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2-ші тағамдарды таратып салуға арналған аспап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Ұнға арналған тот баспайтын терең емес елеуіш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Бөліп құятын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Кескіш пластиналар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қайнатқыш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Кондитерлік ролик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Үшбұрышты ақ түсті салат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салат салғыш (Жапония)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салат салғыш, 17,5 см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салат салғыш, 20 см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салат салғыш, 22 см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салат салғыш, 22 см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салат салғыш, 37см, жеміс салғыш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Үшбұрышты қара салат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салғыш (48см терең, шағын) Жапония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салғыш қасықтар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Майлық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 14 см, 1,3л.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 16 см, 1,5л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 18 см, 2,6л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салғыш+қақпақ (Жапония)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Шамға арналған майшамдар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Майшабақ салуға арналған ыдыс 24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 шанышқысы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 қасығы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оқтау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 құймаққа арналған түбі күйметін таба № 22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 құймаққа арналған түбі күйметін таба № 24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тұтқалы түбі күймейтін таба 1 л, 20*4 см.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Таба, диаметрі 14 см.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Таба, диаметрі 26 см.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Скотч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Аспаптарға арналған сауыт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Тұздық құйғыш (Жапония)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жиналмалы шағын үстел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Балыққа арналған ас ішетін аспаптары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Түйгіш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Кәдесыйлар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Кәдесыйлар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 құйғыш+қақпақ (Жапония)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қақпағы бар ағаштан жасалған ірімшік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Палауға арналған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Никельденген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тәрелке (Жапония)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Үшбұрышты тәрелке 35 см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Үйрек пішінді тәрелке 35,5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шағын тәрелке 21*21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Тәрелке 21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тәрелке 26*26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тәрелке 29*29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тәрелке (Жапония)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Десертке арналған тәрелке 17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Басытқыға арналған тәрелке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Басытқыға арналған кіші тәрелке 24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Басытқыға арналған кіші тәрелке 22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Басытқыға арналған кіші тәрелке 27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Тоқашқа арналған тәрелке (Жапония)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Фарфордан жасалған "балық" тәрелкесі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Ірімшікке арналған үккіш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 үккіші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0,75 л.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2,5 л.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Езгіш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Тұздыққа арналған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Тұздыққа арналған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Коктейль сүзгісі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Туы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Тефлонды форма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Сорпаға арналған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Кокотникке арналған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қайнатқыш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Тефаль табасы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ыдысының жұбы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қап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Бисквит формасы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Пісірмеге арналған форма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Нанға арналған форма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Сусынға арналған фужер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Суға арналған фужер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Хромдалған нан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Шәйнек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Сыйымдылығы 1,5 л. шайнек (шәй демдейтін, қайта құятын, металл)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Никельденген шәйнек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Шәйнек, 1,3 литр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Шәйнек+қақпақ (Жапония)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сағат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Шайға арналған шыныаяқ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 баспайтын тұтқасы бар үйдегі тәріздес ожау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тұтқасы бар ожау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Шөген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Тесігі бар мейрамханалық сервис қалақшасы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 қалақшасы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 тесік ожауы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Салатқа арналған қысқаш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қысқаштар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самаурын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таба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вафли пісіргіш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Жеміске арналған сөрелер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Рюмка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Жұмыртқаның астына қоятын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Креманка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Сыраға арналған саптыаяқ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 қасығы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Балмұздаққа арналған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Күрекше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Мәнті пісіргіш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құйғыш 0,24 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Балыққа арналған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Десертке арналған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Басытқыға арналған 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Тісті пышақ 28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пышағы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 пайдаланылатын шай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 пайдаланылатын тостаған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 пайдаланылатын шанышқы 16,5см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Тұздық қасығы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Балыққа арналған науа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Духовкаға арналған тот баспайтын түбі күймейтін науа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35*45*5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Духовкаға арналған тот баспайтын түбі күймейтін науа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45*60*5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Духовкаға арналған тот баспайтын түбі күймейтін науа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50*70*5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Пышақтарға арналған магнит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бөлімді манжетница 32см (Италия) манеждік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Мармит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Швед үстелінің дөңгелек шыны мармиті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"Медница" бал салатын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Tefal миксері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Ф4 миксері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плита НР-2015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Етке арналған балға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құйғыш 0,03 л (Италия)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құйғыш 150 мл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Дәмдеуіштерге арналған 5 бұйымды жиынтық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арналған жиынтық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таратуға арналған асқасық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арналған астабақ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Жамбасқа арналған астабақ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Қозыға арналған астабақ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Балыққа арналған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табақ (Чехия, Қытай)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табақ 50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табақ 80,болат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табақ 80*48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табақ 28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шынаяғына арналған табақша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 кесесінің астына қоятын табақша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табақшасы (Жапония)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Шарапқа арналған бокал 0,210 мл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Коньякқа арналған бокал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Мартиниге арналған бокал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 340 мл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дөңгелек қалақ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Сорпаға арналған тостаған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қабатты 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қабатты 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қабатты 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 арналған 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Жемістерге арналған болат 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Жидектерге арналған 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Аққайнарға арналған шелек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Етке арналған шанышқы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Салатқа арналған шанышқы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кастрөл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таба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Қуыруға арналған қыш құмыра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Спиртке арналған графин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Уылдырық салуға арналған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Уылдырық салуға арналған хромдалған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Кәстрөл 3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Кәстрөл 40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Кәстрөл 50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Кәстрөл 5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Бергоф кәстрөлі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Цилиндрлі кәстрөл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Пиала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Консервілеуге арналған кілт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ВЭУ таразысы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Үтіктеу жүйесі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Барбекю грилі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Джигер (тіс тазалайтын шиге арналған)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кәстрөл 27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Сервистік сандық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Бақыраш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қоңырау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Канделябр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Қоқысқа арналған контейнер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Нанға арналған контейнер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Кәмпит салатын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салуға арналған себет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40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50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 сериялы кофе қайнатқыш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қайнатқыш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шынаяғы (Жапония)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шәйнек 300 мл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саптыаяқ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тағамдарға арналған қақпақ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Оймақ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Уылдырыққа арналған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 арналған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Салаттарға арналған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Тортқа арналған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Сервиске арналған тесік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ыдысының жұбы 200 мл.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 200 мл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 190 мл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Басытқы шанышқы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"Офелия" қосарлы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Сыраға арналған саптыаяқ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Салатқа арналған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тазартқышқа арналған тіреуіш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Розетка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Сорпаға арналған мейрамханалық ыдыс 2,5 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тәрелке 23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"Арман" тостағаны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"Офелия" пиаласы 10,5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 15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Сырлы шәйнек 3 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 қайрағыш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Кекске арналған форма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Құмыра 1,3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Үккіш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табақ 30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табақ 35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 бокал 230 мл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Гүлге арналған 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 гүлге арналған 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Балыққа арналған шанышқы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Десертке арналған шанышқы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Десертке арналған "Арман" шанышқысы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Балыққа арналған шанышқы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Соғылған шанышқы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шанышқы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Басытқыға арналған шанышқы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бөлетін тақтай (ағаш)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Сүзгіш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Кәстрөл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Мұзға арналған контейнер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фарфор, жоғары сорт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ыдысының жұбы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ұнтақтағыш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Табақ д. 37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Табақ д. 52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1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 графин 0,5 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Тақтайларға арналған ұстағыш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карбонаты (сода)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Майлыққа арналған шығыршық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Шырынсыққыш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Тұздыққа арналған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Вискиге арналған стақан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Сусындарға арналған стақан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Стақан 470мл (шыны)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 арналған таған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тәрелке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шарапқа арналған фужер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Бургунд шарабына арналған фужер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Ликерге арналған фужер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Сыраға арналған фужер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Аққайнарға арналған тостаған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Кофеге арналған шынаяқ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 штопоры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даярлауға арналған қысқаштар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Балыққа арналған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Коньякқа арналған рюмка, 0,250 мл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салатын ыдыс 16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Кофеге арналған қасық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құйғыш, 0,200 мл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Дәмдеуіштерге арналған жиынтық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негізгі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Күлсалғыш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Күлсалғыш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Күлсалғыш, 0,120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 қойғыш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Шарапқа арналған тіреуіш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Тәрелкенің астына қоятын ыдыс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Тайғанамайтын таратқыш таба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Араққа арналған рюмка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Самаурын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Цитрус тектестерге арналған шырынсыққыш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сауыт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Вискиге арналған стақан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Стақандар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Суға арналған стақандар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Сорпаға арналған тостаған 0,300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Тоқашқа арналған тәрелке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Тәрелке д. 24 см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Десертке арналған тәрелке 190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Майға арналған тәрелке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Тоқашқа арналған тәрелке 160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Сорпаға арналған тәрелке 23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шарапқа арналған фужер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Араққа арналған фужер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Аққайнарға арналған фужер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Шарапқа арналған фужер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Коньякқа арналған фужер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Мартиниге арналған фужер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Фуршеттік тіреуіш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Еселеп құятын үлкен шәйнек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Қабырға сағаты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 күртесі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Шамшитті тікбұрыш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Жинауға арналған ұзын сабы бар швабра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Жәдігерлерге арналған шкаф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Ваннаға арналған перделер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Қалқанға арналған перделер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қызыл перделер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 алжапқышы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ілгіш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Дөңгелекті металл ілгіш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Ілгіш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"Милано" ілгіші мах/орех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Үтіктеуге арналған тақтай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 қыш құмырасы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Еденге қоятын қыш құмыра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ағаш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Сакура ағашы 1,5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сабынға арналған диспенсер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Сергітушіге арналған диспенсер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Сүлгіге арналған диспенсер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Шырша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шырша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Киім-кешекке арналған сыйымдылық 50 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айна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айна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Есікке ілінетін ақпараттық белгі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Еденде тұратын ақпараттық белгі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100*70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30*40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сауыты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Әуесқойлық кий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Бильярдқа арналған кий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Китель (швейцар)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"Жерұйық" кітабы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жабыны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Кокошник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жиынтығы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жиынтығы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жиынтығы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жиынтығы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жиынтығы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Жаңажылдық композиция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киімге арналған логотипі бар қалақша (31 см)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Әйелдерге арналған жұмыс костюмі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сары құмыра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 киімге арналған логотипі бар қалақша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Хрусталь аспашам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тысы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Монстера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Есікке ілінетін белгі (нөмірге ұйым логотипімен, көлемі 90 мм*250 мм)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қоятын (150мм*150мм) ұйым логотипі бар нөмір белгісі.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Көрпе 1,5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жүнінен жасалған көрпе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Бидондағы ауа сергіткіші 2 л.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Партфлекс (шектегіш)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Алжапқыш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 алжапқышы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Бильярдқа арналған қолғап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 пиджагы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қызмет көрсетушісінің көйлегі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Сейсеп, мөлшері 1,8*2,3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Сауытқа арналған тіреуіш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Жастық 70*70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Жастық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Жамылғы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 жиынтығы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Ақжаймалар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Ақжайма, көлемі 2,8*2,4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Оралған перделер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жұмыс киімі шалбар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қызмет көрсетуші әйелдерге арнайы жұмыс киімі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жұмыс киім-аспаз күртешесі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көзді "Викинг" шырағы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үстіне қоятын шырақ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"Диван" орындығы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SФСО стеллажы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Сөрелері бар стеллаж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"Аққу" кәдесыйы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Тақтайша (ұйым логотипінің нақыштамасы, мөлшері 150 мм*300 мм)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Тақтайша (ұйым логотипінің нақыштамасы, мөлшері 550 мм*270 мм)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"Шылым шегуге болмайды" тік тақтайшасы (көлемі 8,5*6,5)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Есікке ілінетін тақтайша 15*15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тақтайшасы 32*17 см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шәркелер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Самсунг телефоны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терезесінің шілтері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Кіріктіре орнатылған фен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фен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 халат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арналған тоңазытқыш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көркем картиналары, фотолары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сағаттары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Бильярдқа арналған қап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Қайықша тәрізді металл табақ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Қоладан жасалған қабырға шамы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Металдан жасалған қабырға шамы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Хрусталь қабырға шамы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бұрышты хрусталь қабырға шамы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Хрусталь домалақ қабырға шамы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Бамбуктан жасалған орташа 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жолағы бар қызыл үлкен ағаш ваза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ваза алтын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ілгіштер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Майлықтар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Зер, ұзындығы 2 м.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Жамылғы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Визитка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Ағаштан жасалған ілгіш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Шалбарлар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шалбар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Төсеніш 1,6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Кілем төсеніш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құмыра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доптарына арналған себет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киім ілгіштер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үстелі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металл урна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Д-63 бағанасы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Вазаға арналған тіреуіш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Жатын бөлме жастықтары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 сүлгілер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шкафына арналған жапқыш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Ротанды жиһазға арналған қап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қызметкерлеріне арналған әйелдер костюмі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қызметкерлеріне арналған ерлер костюмі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Хрусталь аспашам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Қоладан жасалған қабырға шамы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Қысқы шалбарлар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 қалпағы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Кокошник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қалпағы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Қалпақ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майлығы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Майлықтар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Майлықтар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дастарқаны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 түсті дөңгелек дастарқан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Жиектелген дөңгелек дастарқан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Тармақ дастарқан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Фуршет дастарқаны 1,5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Фуршет дастарқаны 3,0 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Жапқыш (банкет залы)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Жапқыш (бильярд залы)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Банкет залының үстеліне арналған жапқыш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Жапқыштар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арнайы киім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Ерлер костюмі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Қысқы күрте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Алжапқыш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дастарқан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дастарқан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дастарқан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үстіне қоятын ақ тақта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үстіне қоятын тақта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 тысы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Алжапқыш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Алжапқыш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Аспаздарға арналған арнайы киім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Халат-жамылғы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Кеудеше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Дәмдеуіштерге арналған жиынтық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үстіне қоятын ақшыл сары тақта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Дастарқан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Көрпе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Мақтадан жасалған төсек-орын 150*200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Жастық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Мақтадан жасалған төсек-орын 240*260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Мақтадан жасалған төсек-орын 70*70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Домалақ вентиль д. 25 мм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д. 15 мм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 кран д. 15 мм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Фумлента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Душқа арналған суағар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Жиынтықтағы суағар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Унитазға арналған иілгіш құбыршек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Жуғышты қотаруы бар сифон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Гипс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Кафельге арналған желім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Шпатлевка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Төсеме бояу (ротгипс)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Су-дисперсиондық бояу (суэмульсия)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Қалақша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Нығайтқыш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Қалақша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Герметикалық жарықты бағыттағыш шырақ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ЛБ шамдары 18-20 вт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Аспашамдарға арналған шамдар 60 Вт, Е-14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Бұрағыш жинағы (алмалы, фигуралық, жалпақ)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 2 мм-ден 12 мм-ге дейін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тістеуік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 60 Вт, Е-27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Доғал сынапты шам, 70 Вт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Қуатүнемдеуіш шырақ, 220 В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патрон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Кернеу трансформаторы 220/12 В, 50 Вт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"Спот" галогенді қыздыру шамы, Е14, 60в, Тиан Дженг 220, 80 мам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