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e334" w14:textId="b81e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республикалық бюджеттің көрсеткіштерін түзету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7 қыркүйектегі № 752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2015 жылғы 1 шілдеден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мемлекеттік басқару деңгейлері арасында өкілеттіктердің аражігін ажырату жөніндегі шаралар туралы» Қазақстан Республикасы Президентінің 2014 жылғы 25 тамыздағы № 898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арналған республикалық бюджеттің көрсеткіштерін түзету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республикалық бюджеттік бағдарламалардың мүдделі әкімшілерімен бірлесіп, жиынтық қаржыландыру жоспарына тиісті қаржы жылына арналған міндеттемелер мен төлемдер бойынша өзгерістер мен толықтырулар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Әділет министрлігі осы қаулыға қол қойылған кезден бастап бір ай мерзімде стратегиялық жоспарға тиісті өзгерістер мен толықтырулар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2015 жылғы 1 шілдеден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7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бюджеттің көрсеткіштерін түзету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634"/>
        <w:gridCol w:w="2155"/>
        <w:gridCol w:w="6267"/>
        <w:gridCol w:w="24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(+/-)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 қылмыстық-атқару қызметі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Сот-медицина сараптамасы жөніндегі көрсетілетін қызметтер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- 2 711 880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Сот-медицина, сот-наркология сараптамалары жөніндегі көрсетілетін қызметтер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+ 2 711 880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