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16e2" w14:textId="5881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Банкінің мемлекеттік көрсетілетін қызметтер стандарттарын бекіту туралы" Қазақстан Республикасы Үкіметінің 2013 жылғы 31 желтоқсандағы № 1567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10 қыркүйектегі № 761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Ұлттық Банкінің мемлекеттік көрсетілетін стандарттарын бекіту туралы» Қазақстан Республикасы Үкіметінің 2013 жылғы 31 желтоқсандағы № 1567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85, 1076-құжат)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