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013e" w14:textId="00f0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10 қыркүйектегі № 762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10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762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«Салалық арттырушы коэффициенттерді бекіту туралы» Қазақстан Республикасы Үкіметінің 2008 жылғы 9 маусымдағы № 548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29, 286-құжат).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2008 жылғы 9 маусымдағы № 548 қаулысына толықтыру енгізу туралы» Қазақстан Республикасы Үкіметінің 2008 жылғы 3 қарашадағы № 1002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42, 469-құжат).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2008 жылғы 9 маусымдағы № 548 қаулысына өзгерістер мен толықтыру енгізу туралы» Қазақстан Республикасы Үкіметінің 2010 жылғы 29 шілдедегі № 761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45, 410-құжат).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«Салалық арттырушы коэффициенттерді бекіту туралы» Қазақстан Республикасы Үкіметінің 2008 жылғы 9 маусымдағы № 548 қаулысына өзгерістер енгізу туралы» Қазақстан Республикасы Үкіметінің 2011 жылғы 25 маусымдағы № 709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43, 568-құжат).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«Салалық арттырушы коэффициенттерді бекіту туралы» Қазақстан Республикасы Үкіметінің 2008 жылғы 9 маусымдағы № 548 қаулысына өзгерістер мен толықтыру енгізу туралы» Қазақстан Республикасы Үкіметінің 2011 жылғы 28 желтоқсандағы № 1618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11, 209-құжат).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«Салалық арттырушы коэффициенттерді бекіту туралы» Қазақстан Республикасы Үкіметінің 2008 жылғы 9 маусымдағы № 548 қаулысына өзгерістер енгізу туралы» Қазақстан Республикасы Үкіметінің 2012 жылғы 19 қыркүйектегі № 1220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71, 1040-құжат).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