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d68c" w14:textId="948d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2015 - 2016 оқу жылына арналған мемлекеттік білім беру тапсырысын бекіту туралы" Қазақстан Республикасы Үкіметінің 2015 жылғы 17 маусымдағы № 453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қыркүйектегі № 769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Бас прокуратурасының жанындағы Құқық қорғау органдары академиясын құру туралы» Қазақстан Республикасы Президентінің 2015 жылғы 4 мамырдағы № 15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2015 – 2016 оқу жылына арналған мемлекеттік білім беру тапсырысын бекіту туралы» Қазақстан Республикасы Үкіметінің 2015 жылғы 17 маусымдағы № 453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бюджеттен қаржыландырылатын білім беру ұйымдарында жоғары оқу орнынан кейінгі білімі бар мамандар даярлауға 2015 – 2016 оқу жылына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білім беру тапсырысы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Денсаулық сақтау және әлеуметтік даму министрлігінің жоғары оқу орнынан кейінгі білімі бар мамандар даярлауға 2015 – 2016 оқу жылына арналған мемлекеттік білім беру тапсырысы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4"/>
        <w:gridCol w:w="2523"/>
        <w:gridCol w:w="2103"/>
        <w:gridCol w:w="1963"/>
        <w:gridCol w:w="1963"/>
        <w:gridCol w:w="1824"/>
      </w:tblGrid>
      <w:tr>
        <w:trPr>
          <w:trHeight w:val="30" w:hRule="atLeast"/>
        </w:trPr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жылдың 4 айына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8 айына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жылдың 4 айына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8 айына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қамсыздандыру (медицина)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520,3</w:t>
            </w:r>
          </w:p>
        </w:tc>
      </w:tr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бөлімнен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Бас прокуратурасының жанындағы Құқық қорғау органдары академиясында жоғары оқу орнынан кейінгі білімі бар мамандар даярлауға 2015 – 2016 оқу жылына арналған мемлекеттік білім беру тапсырысы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4"/>
        <w:gridCol w:w="3346"/>
        <w:gridCol w:w="3346"/>
        <w:gridCol w:w="3584"/>
      </w:tblGrid>
      <w:tr>
        <w:trPr>
          <w:trHeight w:val="30" w:hRule="atLeast"/>
        </w:trPr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2411,1</w:t>
            </w:r>
          </w:p>
        </w:tc>
      </w:tr>
      <w:tr>
        <w:trPr>
          <w:trHeight w:val="30" w:hRule="atLeast"/>
        </w:trPr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2411,1</w:t>
            </w:r>
          </w:p>
        </w:tc>
      </w:tr>
      <w:tr>
        <w:trPr>
          <w:trHeight w:val="30" w:hRule="atLeast"/>
        </w:trPr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бағдарламалардың әкімшісі Қазақстан Республикасының Мемлекеттік қызмет істері және сыбайлас жемқорлыққа қарсы іс-қимыл агенттігі болып табылатын Қазақстан Республикасы Президентінің жанындағы Мемлекеттік басқару академиясының PhD докторантурасына қабылдау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7"/>
        <w:gridCol w:w="3709"/>
        <w:gridCol w:w="3984"/>
      </w:tblGrid>
      <w:tr>
        <w:trPr>
          <w:trHeight w:val="30" w:hRule="atLeast"/>
        </w:trPr>
        <w:tc>
          <w:tcPr>
            <w:tcW w:w="5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айға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айға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1 733,9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бөлімнен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бағдарламалардың әкімшісі Қазақстан Республикасының Бас прокуратурасы болып табылатын Қазақстан Республикасы Бас прокуратурасының жанындағы Құқық қорғау органдары академиясының PhD докторантурасына қабылдау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2"/>
        <w:gridCol w:w="4168"/>
        <w:gridCol w:w="3346"/>
        <w:gridCol w:w="3584"/>
      </w:tblGrid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6D030300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2664,2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