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afcb" w14:textId="abcaf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"Бухгалтерлік есеп пен аудит саласында мемлекеттік көрсетілетін қызметтер стандарттарын бекіту және Қазақстан Республикасы Үкiметiнiң кейбiр шешiмдерiнiң күшi жойылды деп тану туралы" 2013 жылғы 31 желтоқсандағы № 1448 және "Аудиторлық қызметті жүзеге асыруға лицензия беру, қайта ресiмдеу, лицензияның телнұсқаларын беру" мемлекеттік көрсетілетін қызмет стандартын бекіту және Қазақстан Республикасы Үкіметінің кейбір шешімдерінің күші жойылды деп тану туралы" 2013 жылғы 31 желтоқсандағы № 1552 қаулыларының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11 қыркүйектегі № 771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«Бухгалтерлік есеп пен аудит саласында мемлекеттік көрсетілетін қызметтер стандарттарын бекіту және Қазақстан Республикасы Үкiметiнiң кейбiр шешiмдерiнiң күшi жойылды деп тану туралы» Қазақстан Республикасы Үкіметінің 2013 жылғы 31 желтоқсандағы № 1448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76, 997-құжат);</w:t>
      </w:r>
      <w:r>
        <w:br/>
      </w:r>
      <w:r>
        <w:rPr>
          <w:rFonts w:ascii="Times New Roman"/>
          <w:b w:val="false"/>
          <w:i w:val="false"/>
          <w:color w:val="000000"/>
          <w:sz w:val="28"/>
        </w:rPr>
        <w:t>
</w:t>
      </w:r>
      <w:r>
        <w:rPr>
          <w:rFonts w:ascii="Times New Roman"/>
          <w:b w:val="false"/>
          <w:i w:val="false"/>
          <w:color w:val="000000"/>
          <w:sz w:val="28"/>
        </w:rPr>
        <w:t>
      2) «Аудиторлық қызметті жүзеге асыруға лицензия беру, қайта ресiмдеу, лицензияның телнұсқаларын беру» мемлекеттік көрсетілетін қызмет стандартын бекіту және Қазақстан Республикасы Үкіметінің кейбір шешімдерінің күші жойылды деп тану туралы» Қазақстан Республикасы Үкіметінің 2013 жылғы 31 желтоқсандағы № 1552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82, 1061-құжат).</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