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2e8a2" w14:textId="bd2e8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"Байланыс қызметтерін пайдаланушылар үшін қосылуы тегін болып табылатын шұғыл медициналық, құқық қорғау, өрт, авария, анықтама және басқа да қызметтердің тізбесін бекіту туралы" Қазақстан Республикасы Үкіметінің 2004 жылғы 3 қыркүйектегі № 929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11 қыркүйектегі № 772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 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«Байланыс қызметтерін пайдаланушылар үшін қосылуы тегін болып табылатын шұғыл медициналық, құқық қорғау, өрт, авария, анықтама және басқа да қызметтердің тізбесін бекіту туралы» Қазақстан Республикасы Үкіметінің 2004 жылғы 3 қыркүйектегі № 929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    (Қазақстан Республикасының ПҮАЖ-ы, 2004 ж., № 33, 445-құжат)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байланыс қызметтерін пайдаланушылар үшін қосылуы тегін болып табылатын шұғыл медициналық, құқық қорғау, өрт, авария, анықтама және басқа да қызметтердің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реттiк нөмiрi 6-жолмен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10176"/>
        <w:gridCol w:w="2861"/>
      </w:tblGrid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қызметтер көрсету мәселелері жөніндегі бірыңғай байланыс орталығы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88000807777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 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