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4246" w14:textId="0724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11 қыркүйектегі № 773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773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</w:t>
      </w:r>
      <w:r>
        <w:br/>
      </w:r>
      <w:r>
        <w:rPr>
          <w:rFonts w:ascii="Times New Roman"/>
          <w:b/>
          <w:i w:val="false"/>
          <w:color w:val="000000"/>
        </w:rPr>
        <w:t>
күші жойылған кейбір шешімдерінің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«Халыққа қызмет көрсету орталықтарының ақпараттық жүйесінің мемлекеттік ақпараттық жүйелермен ақпарат алмасу қағидаларын бекіту туралы» Қазақстан Республикасы Үкіметінің 2011 жылғы 14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«Телекоммуникациялар желілерінің өзара іс-қимыл жасауының және оларды орталықтан басқарудың бірыңғай қағидаларын бекіту туралы» Қазақстан Республикасы Үкіметінің 2011 жылғы 8 желтоқсандағы № 1499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7, 139-құжат).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«Нөмірлеу ресурсын бөлу және нөмірлерді беру, сондай-ақ оларды алып қою қағидаларын бекіту туралы» Қазақстан Республикасы Үкіметінің 2011 жылғы 8 желтоқсандағы № 1504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7, 141-құжат).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«Мемлекеттік техникалық қызметтің кейбір мәселелерi туралы» Қазақстан Республикасы Үкіметінің 2013 жылғы 28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12, 226-құжат).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Инвестициялар және даму министрлігінің кейбір мәселелері туралы» Қазақстан Республикасы Үкіметінің 2014 жылғы 19 қыркүйектегі № 995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57, 546-құжат).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