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1f4ec" w14:textId="d91f4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Литва Республикасының Үкіметі арасындағы құпия ақпаратты өзара қорғау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2015 жылғы 11 қыркүйектегі № 778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2015 жылғы 19 мамырда Астанада жасалған Қазақстан Республикасының Үкіметі мен Литва Республикасының Үкіметі арасындағы құпия ақпаратты өзара қорғау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11 қыркүйектегі</w:t>
            </w:r>
            <w:r>
              <w:br/>
            </w:r>
            <w:r>
              <w:rPr>
                <w:rFonts w:ascii="Times New Roman"/>
                <w:b w:val="false"/>
                <w:i w:val="false"/>
                <w:color w:val="000000"/>
                <w:sz w:val="20"/>
              </w:rPr>
              <w:t>№ 778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Республикасының Үкіметі мен Литва Республикасының Үкіметі арасындағы құпия ақпаратты өзара қорғау туралы келісім</w:t>
      </w:r>
    </w:p>
    <w:bookmarkEnd w:id="3"/>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(2018 жылғы 22 наурызда күшіне енді - Қазақстан Республикасының халықаралық шарттары бюллетені, 2018 ж., № 3, 37-құжат)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Литва Республикасының Үкіметі</w:t>
      </w:r>
    </w:p>
    <w:bookmarkStart w:name="z7" w:id="4"/>
    <w:p>
      <w:pPr>
        <w:spacing w:after="0"/>
        <w:ind w:left="0"/>
        <w:jc w:val="both"/>
      </w:pPr>
      <w:r>
        <w:rPr>
          <w:rFonts w:ascii="Times New Roman"/>
          <w:b w:val="false"/>
          <w:i w:val="false"/>
          <w:color w:val="000000"/>
          <w:sz w:val="28"/>
        </w:rPr>
        <w:t>
      өзара саяси, экономикалық, техникалық және әскери ынтымақтастықты және ұлттық қауіпсіздік мәселелері бойынша ынтымақтастықты одан әрі дамытуға және нығайтуға ықпал етуге ұмтыла отырып,</w:t>
      </w:r>
    </w:p>
    <w:bookmarkEnd w:id="4"/>
    <w:bookmarkStart w:name="z8" w:id="5"/>
    <w:p>
      <w:pPr>
        <w:spacing w:after="0"/>
        <w:ind w:left="0"/>
        <w:jc w:val="both"/>
      </w:pPr>
      <w:r>
        <w:rPr>
          <w:rFonts w:ascii="Times New Roman"/>
          <w:b w:val="false"/>
          <w:i w:val="false"/>
          <w:color w:val="000000"/>
          <w:sz w:val="28"/>
        </w:rPr>
        <w:t>
      қауіпсіздіктің заманауи сын-қатерлерін шешу кезінде ақпараттық алмасудың маңыздылығын атап өте отырып,</w:t>
      </w:r>
    </w:p>
    <w:bookmarkEnd w:id="5"/>
    <w:bookmarkStart w:name="z9" w:id="6"/>
    <w:p>
      <w:pPr>
        <w:spacing w:after="0"/>
        <w:ind w:left="0"/>
        <w:jc w:val="both"/>
      </w:pPr>
      <w:r>
        <w:rPr>
          <w:rFonts w:ascii="Times New Roman"/>
          <w:b w:val="false"/>
          <w:i w:val="false"/>
          <w:color w:val="000000"/>
          <w:sz w:val="28"/>
        </w:rPr>
        <w:t>
      Тараптардың тиімді ынтымақтастығын қамтамасыз ету үшін құпия ақпаратпен алмасу қажет болуы мүмкін екенін ұғына отырып,</w:t>
      </w:r>
    </w:p>
    <w:bookmarkEnd w:id="6"/>
    <w:bookmarkStart w:name="z10" w:id="7"/>
    <w:p>
      <w:pPr>
        <w:spacing w:after="0"/>
        <w:ind w:left="0"/>
        <w:jc w:val="both"/>
      </w:pPr>
      <w:r>
        <w:rPr>
          <w:rFonts w:ascii="Times New Roman"/>
          <w:b w:val="false"/>
          <w:i w:val="false"/>
          <w:color w:val="000000"/>
          <w:sz w:val="28"/>
        </w:rPr>
        <w:t>
      Тараптар мемлекеттерінің арасында алмасатын немесе осы Келісім шеңберінде пайда болатын құпия ақпаратты өзара қорғау мәселелерін реттеу ниетін басшылыққа ала отырып,</w:t>
      </w:r>
    </w:p>
    <w:bookmarkEnd w:id="7"/>
    <w:bookmarkStart w:name="z11" w:id="8"/>
    <w:p>
      <w:pPr>
        <w:spacing w:after="0"/>
        <w:ind w:left="0"/>
        <w:jc w:val="both"/>
      </w:pPr>
      <w:r>
        <w:rPr>
          <w:rFonts w:ascii="Times New Roman"/>
          <w:b w:val="false"/>
          <w:i w:val="false"/>
          <w:color w:val="000000"/>
          <w:sz w:val="28"/>
        </w:rPr>
        <w:t>
      төмендегілер туралы келісті:</w:t>
      </w:r>
    </w:p>
    <w:bookmarkEnd w:id="8"/>
    <w:bookmarkStart w:name="z12" w:id="9"/>
    <w:p>
      <w:pPr>
        <w:spacing w:after="0"/>
        <w:ind w:left="0"/>
        <w:jc w:val="left"/>
      </w:pPr>
      <w:r>
        <w:rPr>
          <w:rFonts w:ascii="Times New Roman"/>
          <w:b/>
          <w:i w:val="false"/>
          <w:color w:val="000000"/>
        </w:rPr>
        <w:t xml:space="preserve"> 1-бап Анықтамалар</w:t>
      </w:r>
    </w:p>
    <w:bookmarkEnd w:id="9"/>
    <w:bookmarkStart w:name="z13" w:id="10"/>
    <w:p>
      <w:pPr>
        <w:spacing w:after="0"/>
        <w:ind w:left="0"/>
        <w:jc w:val="both"/>
      </w:pPr>
      <w:r>
        <w:rPr>
          <w:rFonts w:ascii="Times New Roman"/>
          <w:b w:val="false"/>
          <w:i w:val="false"/>
          <w:color w:val="000000"/>
          <w:sz w:val="28"/>
        </w:rPr>
        <w:t>
      Осы Келісімде мыналар айқындалған:</w:t>
      </w:r>
    </w:p>
    <w:bookmarkEnd w:id="10"/>
    <w:bookmarkStart w:name="z14" w:id="11"/>
    <w:p>
      <w:pPr>
        <w:spacing w:after="0"/>
        <w:ind w:left="0"/>
        <w:jc w:val="both"/>
      </w:pPr>
      <w:r>
        <w:rPr>
          <w:rFonts w:ascii="Times New Roman"/>
          <w:b w:val="false"/>
          <w:i w:val="false"/>
          <w:color w:val="000000"/>
          <w:sz w:val="28"/>
        </w:rPr>
        <w:t>
      1) құпия ақпарат – нысанына, табиғатына немесе беру тәсіліне қарамастан, ынтымақтастық процесінде берілетін және/немесе пайда болатын ақпарат, құжаттар немесе материалдар, оларға құпиялылық дәрежесіне сәйкес құпиялылық белгісі беріледі және олар ұлттық қауіпсіздік мүддесінде және Тараптар мемлекеттерінің ұлттық заңнамаларына сәйкес жария етуден, жоғалтудан, бүлінуден, заңсыз иемденуден немесе тиісінше пайдаланбаудан қорғауды талап етеді;</w:t>
      </w:r>
    </w:p>
    <w:bookmarkEnd w:id="11"/>
    <w:bookmarkStart w:name="z15" w:id="12"/>
    <w:p>
      <w:pPr>
        <w:spacing w:after="0"/>
        <w:ind w:left="0"/>
        <w:jc w:val="both"/>
      </w:pPr>
      <w:r>
        <w:rPr>
          <w:rFonts w:ascii="Times New Roman"/>
          <w:b w:val="false"/>
          <w:i w:val="false"/>
          <w:color w:val="000000"/>
          <w:sz w:val="28"/>
        </w:rPr>
        <w:t>
      2) құпиялылық белгісі – құпия ақпаратқа берілетін, оның маңыздылығын, онымен танысуға құқықтық шектеу дәрежесін және қорғау дәрежесін көрсететін, құпиялылық дәрежесі туралы куәландыратын деректеме;</w:t>
      </w:r>
    </w:p>
    <w:bookmarkEnd w:id="12"/>
    <w:bookmarkStart w:name="z16" w:id="13"/>
    <w:p>
      <w:pPr>
        <w:spacing w:after="0"/>
        <w:ind w:left="0"/>
        <w:jc w:val="both"/>
      </w:pPr>
      <w:r>
        <w:rPr>
          <w:rFonts w:ascii="Times New Roman"/>
          <w:b w:val="false"/>
          <w:i w:val="false"/>
          <w:color w:val="000000"/>
          <w:sz w:val="28"/>
        </w:rPr>
        <w:t>
      3) құпия ақпаратқа рұқсат беру – ұлттық рәсімдерге сәйкес қабылданатын жеке тұлғаның құпия ақпаратқа қол жеткізуіне немесе Тараптар мемлекеттерінің ұлттық заңнамаларына сәйкес заңды тұлғаның құпия ақпаратты пайдалана отырып, қызметін жүзеге асыруына құқық беретін шешім;</w:t>
      </w:r>
    </w:p>
    <w:bookmarkEnd w:id="13"/>
    <w:bookmarkStart w:name="z17" w:id="14"/>
    <w:p>
      <w:pPr>
        <w:spacing w:after="0"/>
        <w:ind w:left="0"/>
        <w:jc w:val="both"/>
      </w:pPr>
      <w:r>
        <w:rPr>
          <w:rFonts w:ascii="Times New Roman"/>
          <w:b w:val="false"/>
          <w:i w:val="false"/>
          <w:color w:val="000000"/>
          <w:sz w:val="28"/>
        </w:rPr>
        <w:t>
      4) құпия ақпаратқа қолжетімділік – құпия ақпаратқа рұқсаты бар жеке тұлғаға құпия ақпаратты таныстыру процесі;</w:t>
      </w:r>
    </w:p>
    <w:bookmarkEnd w:id="14"/>
    <w:bookmarkStart w:name="z18" w:id="15"/>
    <w:p>
      <w:pPr>
        <w:spacing w:after="0"/>
        <w:ind w:left="0"/>
        <w:jc w:val="both"/>
      </w:pPr>
      <w:r>
        <w:rPr>
          <w:rFonts w:ascii="Times New Roman"/>
          <w:b w:val="false"/>
          <w:i w:val="false"/>
          <w:color w:val="000000"/>
          <w:sz w:val="28"/>
        </w:rPr>
        <w:t xml:space="preserve">
      5) құзыретті орган – осы Келісімнің </w:t>
      </w:r>
      <w:r>
        <w:rPr>
          <w:rFonts w:ascii="Times New Roman"/>
          <w:b w:val="false"/>
          <w:i w:val="false"/>
          <w:color w:val="000000"/>
          <w:sz w:val="28"/>
        </w:rPr>
        <w:t>5-бабында</w:t>
      </w:r>
      <w:r>
        <w:rPr>
          <w:rFonts w:ascii="Times New Roman"/>
          <w:b w:val="false"/>
          <w:i w:val="false"/>
          <w:color w:val="000000"/>
          <w:sz w:val="28"/>
        </w:rPr>
        <w:t xml:space="preserve"> айқындалатын Тараптар мемлекеттерінің ұлттық заңнамаларына сәйкес құпия ақпаратты қорғау бойынша бақылауды және үйлестіруді жүзеге асыратын, осы Келісімнің ережелерін іске асыруға жауапты Тараптардың мемлекеттік органы;</w:t>
      </w:r>
    </w:p>
    <w:bookmarkEnd w:id="15"/>
    <w:bookmarkStart w:name="z19" w:id="16"/>
    <w:p>
      <w:pPr>
        <w:spacing w:after="0"/>
        <w:ind w:left="0"/>
        <w:jc w:val="both"/>
      </w:pPr>
      <w:r>
        <w:rPr>
          <w:rFonts w:ascii="Times New Roman"/>
          <w:b w:val="false"/>
          <w:i w:val="false"/>
          <w:color w:val="000000"/>
          <w:sz w:val="28"/>
        </w:rPr>
        <w:t>
      6) уәкілетті орган – Тараптар мемлекеттерінің ұлттық заңнамаларына сәйкес Тараптар мемлекеттерінің арасындағы ынтымақтастық процесінде алмасатын және/немесе пайда болған құпия ақпаратты жасауға, алуға, беруге, сақтауға, пайдалануға, қорғауға өкілеттік берілген Тараптардың мемлекеттік органы;</w:t>
      </w:r>
    </w:p>
    <w:bookmarkEnd w:id="16"/>
    <w:bookmarkStart w:name="z20" w:id="17"/>
    <w:p>
      <w:pPr>
        <w:spacing w:after="0"/>
        <w:ind w:left="0"/>
        <w:jc w:val="both"/>
      </w:pPr>
      <w:r>
        <w:rPr>
          <w:rFonts w:ascii="Times New Roman"/>
          <w:b w:val="false"/>
          <w:i w:val="false"/>
          <w:color w:val="000000"/>
          <w:sz w:val="28"/>
        </w:rPr>
        <w:t>
      7) жіберуші Тарап – құпия ақпаратты беретін уәкілетті орган немесе құзыретті орган;</w:t>
      </w:r>
    </w:p>
    <w:bookmarkEnd w:id="17"/>
    <w:bookmarkStart w:name="z21" w:id="18"/>
    <w:p>
      <w:pPr>
        <w:spacing w:after="0"/>
        <w:ind w:left="0"/>
        <w:jc w:val="both"/>
      </w:pPr>
      <w:r>
        <w:rPr>
          <w:rFonts w:ascii="Times New Roman"/>
          <w:b w:val="false"/>
          <w:i w:val="false"/>
          <w:color w:val="000000"/>
          <w:sz w:val="28"/>
        </w:rPr>
        <w:t>
      8) алушы Тарап – құпия ақпаратты алатын уәкілетті орган немесе құзыретті орган;</w:t>
      </w:r>
    </w:p>
    <w:bookmarkEnd w:id="18"/>
    <w:bookmarkStart w:name="z22" w:id="19"/>
    <w:p>
      <w:pPr>
        <w:spacing w:after="0"/>
        <w:ind w:left="0"/>
        <w:jc w:val="both"/>
      </w:pPr>
      <w:r>
        <w:rPr>
          <w:rFonts w:ascii="Times New Roman"/>
          <w:b w:val="false"/>
          <w:i w:val="false"/>
          <w:color w:val="000000"/>
          <w:sz w:val="28"/>
        </w:rPr>
        <w:t>
      9) келісімшарт – егер бұл Тараптар мемлекеттерінің ұлттық заңнамаларына қайшы келмесе, Тараптар мемлекеттерінің уәкілетті органдары мен заңды тұлғаларының арасында жасалатын, әзірленуіне және орындалуына құпия ақпаратты пайдалану және/немесе жасау талап етілетін шарт.</w:t>
      </w:r>
    </w:p>
    <w:bookmarkEnd w:id="19"/>
    <w:bookmarkStart w:name="z23" w:id="20"/>
    <w:p>
      <w:pPr>
        <w:spacing w:after="0"/>
        <w:ind w:left="0"/>
        <w:jc w:val="left"/>
      </w:pPr>
      <w:r>
        <w:rPr>
          <w:rFonts w:ascii="Times New Roman"/>
          <w:b/>
          <w:i w:val="false"/>
          <w:color w:val="000000"/>
        </w:rPr>
        <w:t xml:space="preserve"> 2-бап Келісімнің мақсаты</w:t>
      </w:r>
    </w:p>
    <w:bookmarkEnd w:id="20"/>
    <w:bookmarkStart w:name="z24" w:id="21"/>
    <w:p>
      <w:pPr>
        <w:spacing w:after="0"/>
        <w:ind w:left="0"/>
        <w:jc w:val="both"/>
      </w:pPr>
      <w:r>
        <w:rPr>
          <w:rFonts w:ascii="Times New Roman"/>
          <w:b w:val="false"/>
          <w:i w:val="false"/>
          <w:color w:val="000000"/>
          <w:sz w:val="28"/>
        </w:rPr>
        <w:t>
      Осы Келісімнің мақсаты Тараптар мемлекеттерінің арасындағы ынтымақтастық барысында алмасатын және/немесе пайда болған құпия ақпаратты өзара қорғауды қамтамасыз ету болып табылады.</w:t>
      </w:r>
    </w:p>
    <w:bookmarkEnd w:id="21"/>
    <w:bookmarkStart w:name="z25" w:id="22"/>
    <w:p>
      <w:pPr>
        <w:spacing w:after="0"/>
        <w:ind w:left="0"/>
        <w:jc w:val="left"/>
      </w:pPr>
      <w:r>
        <w:rPr>
          <w:rFonts w:ascii="Times New Roman"/>
          <w:b/>
          <w:i w:val="false"/>
          <w:color w:val="000000"/>
        </w:rPr>
        <w:t xml:space="preserve"> 3-бап Құпиялылық дәрежелерінің салыстырмалылығы</w:t>
      </w:r>
    </w:p>
    <w:bookmarkEnd w:id="22"/>
    <w:bookmarkStart w:name="z26" w:id="23"/>
    <w:p>
      <w:pPr>
        <w:spacing w:after="0"/>
        <w:ind w:left="0"/>
        <w:jc w:val="both"/>
      </w:pPr>
      <w:r>
        <w:rPr>
          <w:rFonts w:ascii="Times New Roman"/>
          <w:b w:val="false"/>
          <w:i w:val="false"/>
          <w:color w:val="000000"/>
          <w:sz w:val="28"/>
        </w:rPr>
        <w:t>
      1. Тараптар осы Келісімге және Тараптар мемлекеттерінің ұлттық заңнамаларына сәйкес құпиялылық дәрежелері және оларға сәйкес келетін құпиялылық белгілері мынадай түрде салыстырылады деп белгілейді: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6233"/>
        <w:gridCol w:w="4848"/>
        <w:gridCol w:w="779"/>
      </w:tblGrid>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 Республикасында</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тіліндегі балама сөз</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балама сөз</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ҚҰПИЯ</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VISIЉKAI SLAPTAI</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TOP SECRET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СОВЕРШЕННО СЕКРЕТНО</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SLAPTAI</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SECRET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СЕКРЕТНО</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KONFIDENCIALIAI</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KONFIDENТIAL</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СЕКРЕТНО</w:t>
            </w:r>
          </w:p>
        </w:tc>
      </w:tr>
    </w:tbl>
    <w:bookmarkStart w:name="z27" w:id="24"/>
    <w:p>
      <w:pPr>
        <w:spacing w:after="0"/>
        <w:ind w:left="0"/>
        <w:jc w:val="both"/>
      </w:pPr>
      <w:r>
        <w:rPr>
          <w:rFonts w:ascii="Times New Roman"/>
          <w:b w:val="false"/>
          <w:i w:val="false"/>
          <w:color w:val="000000"/>
          <w:sz w:val="28"/>
        </w:rPr>
        <w:t>
      2. Қазақстан Республикасы беретін "ҚҰПИЯ/СЕКРЕТНО" деген құпиялылық белгісі бар құпия ақпаратты Литва Республикасы "SLAPTAI/SECRET" деген құпиялылық белгісімен белгілейді. Литва Республикасы беретін "KONFIDENCIALIAI/KONFIDENТIAL" деген құпиялылық белгісі бар құпия ақпаратты Қазақстан Республикасы "ҚҰПИЯ/СЕКРЕТНО" деген құпиялылық белгісімен белгілейді.</w:t>
      </w:r>
    </w:p>
    <w:bookmarkEnd w:id="24"/>
    <w:bookmarkStart w:name="z28" w:id="25"/>
    <w:p>
      <w:pPr>
        <w:spacing w:after="0"/>
        <w:ind w:left="0"/>
        <w:jc w:val="both"/>
      </w:pPr>
      <w:r>
        <w:rPr>
          <w:rFonts w:ascii="Times New Roman"/>
          <w:b w:val="false"/>
          <w:i w:val="false"/>
          <w:color w:val="000000"/>
          <w:sz w:val="28"/>
        </w:rPr>
        <w:t>
      3. Қазақстан Республикасы беретін "ҚЫЗМЕТ БАБЫНДА ПАЙДАЛАНУ ҮШІН/ДЛЯ СЛУЖЕБНОГО ПОЛЬЗОВАНИЯ" деген белгісі бар ақпаратты Литва Республикасы "RIBOTO NAUDOJMO/RESTRICTED" деген құпиялылық белгісімен белгілейді. Литва Республикасы беретін "RIBOTO NAUDOJMO/RESTRICTED" деген құпиялылық белгісі бар ақпаратты Қазақстан Республикасы "ҚЫЗМЕТ БАБЫНДА ПАЙДАЛАНУ ҮШІН/ДЛЯ СЛУЖЕБНОГО ПОЛЬЗОВАНИЯ" деген белгімен белгілейді.</w:t>
      </w:r>
    </w:p>
    <w:bookmarkEnd w:id="25"/>
    <w:bookmarkStart w:name="z29" w:id="26"/>
    <w:p>
      <w:pPr>
        <w:spacing w:after="0"/>
        <w:ind w:left="0"/>
        <w:jc w:val="left"/>
      </w:pPr>
      <w:r>
        <w:rPr>
          <w:rFonts w:ascii="Times New Roman"/>
          <w:b/>
          <w:i w:val="false"/>
          <w:color w:val="000000"/>
        </w:rPr>
        <w:t xml:space="preserve"> 4-бап Ақпаратты қорғау жөніндегі шаралар</w:t>
      </w:r>
    </w:p>
    <w:bookmarkEnd w:id="26"/>
    <w:bookmarkStart w:name="z30" w:id="27"/>
    <w:p>
      <w:pPr>
        <w:spacing w:after="0"/>
        <w:ind w:left="0"/>
        <w:jc w:val="both"/>
      </w:pPr>
      <w:r>
        <w:rPr>
          <w:rFonts w:ascii="Times New Roman"/>
          <w:b w:val="false"/>
          <w:i w:val="false"/>
          <w:color w:val="000000"/>
          <w:sz w:val="28"/>
        </w:rPr>
        <w:t>
      1. Тараптар осы Келісімге және Тараптар мемлекеттерінің ұлттық заңнамаларына сәйкес алмасатын және/немесе пайда болған құпия ақпаратты қорғау жөнінде барлық қажетті шараларды қабылдайды.</w:t>
      </w:r>
    </w:p>
    <w:bookmarkEnd w:id="27"/>
    <w:bookmarkStart w:name="z31" w:id="28"/>
    <w:p>
      <w:pPr>
        <w:spacing w:after="0"/>
        <w:ind w:left="0"/>
        <w:jc w:val="both"/>
      </w:pPr>
      <w:r>
        <w:rPr>
          <w:rFonts w:ascii="Times New Roman"/>
          <w:b w:val="false"/>
          <w:i w:val="false"/>
          <w:color w:val="000000"/>
          <w:sz w:val="28"/>
        </w:rPr>
        <w:t>
      2. Құпия ақпаратқа рұқсат тиісті құпиялылық дәрежесіндегі құпия ақпаратқа рұқсаты болған кезде қызметтік міндеттерін орындау үшін қажет азаматтарға ғана беріледі.</w:t>
      </w:r>
    </w:p>
    <w:bookmarkEnd w:id="28"/>
    <w:bookmarkStart w:name="z32" w:id="29"/>
    <w:p>
      <w:pPr>
        <w:spacing w:after="0"/>
        <w:ind w:left="0"/>
        <w:jc w:val="both"/>
      </w:pPr>
      <w:r>
        <w:rPr>
          <w:rFonts w:ascii="Times New Roman"/>
          <w:b w:val="false"/>
          <w:i w:val="false"/>
          <w:color w:val="000000"/>
          <w:sz w:val="28"/>
        </w:rPr>
        <w:t>
      3. Алушы Тарап:</w:t>
      </w:r>
    </w:p>
    <w:bookmarkEnd w:id="29"/>
    <w:bookmarkStart w:name="z33" w:id="30"/>
    <w:p>
      <w:pPr>
        <w:spacing w:after="0"/>
        <w:ind w:left="0"/>
        <w:jc w:val="both"/>
      </w:pPr>
      <w:r>
        <w:rPr>
          <w:rFonts w:ascii="Times New Roman"/>
          <w:b w:val="false"/>
          <w:i w:val="false"/>
          <w:color w:val="000000"/>
          <w:sz w:val="28"/>
        </w:rPr>
        <w:t>
      1) ынтымақтастық процесінде алмасатын және/немесе пайда болған құпия ақпаратты үшінші тарапқа екінші Тараптың құзыретті органының алдын ала жазбаша келісімінсіз бермеуге;</w:t>
      </w:r>
    </w:p>
    <w:bookmarkEnd w:id="30"/>
    <w:bookmarkStart w:name="z34" w:id="31"/>
    <w:p>
      <w:pPr>
        <w:spacing w:after="0"/>
        <w:ind w:left="0"/>
        <w:jc w:val="both"/>
      </w:pPr>
      <w:r>
        <w:rPr>
          <w:rFonts w:ascii="Times New Roman"/>
          <w:b w:val="false"/>
          <w:i w:val="false"/>
          <w:color w:val="000000"/>
          <w:sz w:val="28"/>
        </w:rPr>
        <w:t>
      2) құпия ақпаратты беру кезінде көзделмеген өзге мақсаттарға пайдаланбауға міндеттенеді.</w:t>
      </w:r>
    </w:p>
    <w:bookmarkEnd w:id="31"/>
    <w:bookmarkStart w:name="z35" w:id="32"/>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3-тармақтарының</w:t>
      </w:r>
      <w:r>
        <w:rPr>
          <w:rFonts w:ascii="Times New Roman"/>
          <w:b w:val="false"/>
          <w:i w:val="false"/>
          <w:color w:val="000000"/>
          <w:sz w:val="28"/>
        </w:rPr>
        <w:t xml:space="preserve"> ережелері осы Келісімнің 3-бабының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ақпаратқа қатысты да қолданылады.</w:t>
      </w:r>
    </w:p>
    <w:bookmarkEnd w:id="32"/>
    <w:bookmarkStart w:name="z36" w:id="33"/>
    <w:p>
      <w:pPr>
        <w:spacing w:after="0"/>
        <w:ind w:left="0"/>
        <w:jc w:val="both"/>
      </w:pPr>
      <w:r>
        <w:rPr>
          <w:rFonts w:ascii="Times New Roman"/>
          <w:b w:val="false"/>
          <w:i w:val="false"/>
          <w:color w:val="000000"/>
          <w:sz w:val="28"/>
        </w:rPr>
        <w:t>
      5. Алушы Тарап алған құпия ақпаратты осы Келісімнің 3-бабына сәйкес оған жіберуші Тарап берген құпиялылық белгісіне сәйкес құпиялылық белгісімен белгілеуге міндетті.</w:t>
      </w:r>
    </w:p>
    <w:bookmarkEnd w:id="33"/>
    <w:bookmarkStart w:name="z37" w:id="34"/>
    <w:p>
      <w:pPr>
        <w:spacing w:after="0"/>
        <w:ind w:left="0"/>
        <w:jc w:val="both"/>
      </w:pPr>
      <w:r>
        <w:rPr>
          <w:rFonts w:ascii="Times New Roman"/>
          <w:b w:val="false"/>
          <w:i w:val="false"/>
          <w:color w:val="000000"/>
          <w:sz w:val="28"/>
        </w:rPr>
        <w:t>
      6. Тараптар мемлекеттерінің біреуі екінші Тарап мемлекетінің алдын ала жазбаша келісімінсіз ынтымақтастық процесінде алған немесе пайда болған құпия ақпаратты құпиясыздандыра немесе құпиялылық белгісін өзгерте алмайды.</w:t>
      </w:r>
    </w:p>
    <w:bookmarkEnd w:id="34"/>
    <w:bookmarkStart w:name="z38" w:id="35"/>
    <w:p>
      <w:pPr>
        <w:spacing w:after="0"/>
        <w:ind w:left="0"/>
        <w:jc w:val="left"/>
      </w:pPr>
      <w:r>
        <w:rPr>
          <w:rFonts w:ascii="Times New Roman"/>
          <w:b/>
          <w:i w:val="false"/>
          <w:color w:val="000000"/>
        </w:rPr>
        <w:t xml:space="preserve"> 5-бап Құзыретті органдар</w:t>
      </w:r>
    </w:p>
    <w:bookmarkEnd w:id="35"/>
    <w:bookmarkStart w:name="z39" w:id="36"/>
    <w:p>
      <w:pPr>
        <w:spacing w:after="0"/>
        <w:ind w:left="0"/>
        <w:jc w:val="both"/>
      </w:pPr>
      <w:r>
        <w:rPr>
          <w:rFonts w:ascii="Times New Roman"/>
          <w:b w:val="false"/>
          <w:i w:val="false"/>
          <w:color w:val="000000"/>
          <w:sz w:val="28"/>
        </w:rPr>
        <w:t>
      1. Тараптар өз мемлекеттерінің ұлттық заңнамаларына сәйкес құзыретті органдарды айқындайды, бұл туралы олардың байланыс деректерін көрсете отырып, дипломатиялық арналар арқылы бірін-бірі хабардар етеді. Тараптар құзыретті органның, сондай-ақ байланыс деректерінің өзгергені туралы дереу хабарлайды.</w:t>
      </w:r>
    </w:p>
    <w:bookmarkEnd w:id="36"/>
    <w:bookmarkStart w:name="z40" w:id="37"/>
    <w:p>
      <w:pPr>
        <w:spacing w:after="0"/>
        <w:ind w:left="0"/>
        <w:jc w:val="both"/>
      </w:pPr>
      <w:r>
        <w:rPr>
          <w:rFonts w:ascii="Times New Roman"/>
          <w:b w:val="false"/>
          <w:i w:val="false"/>
          <w:color w:val="000000"/>
          <w:sz w:val="28"/>
        </w:rPr>
        <w:t>
      2. Құзыретті органдар құпия ақпаратты қорғауды регламенттейтін қолданыстағы ұлттық заңнамалары және осы Келісімге сәйкес құпия ақпаратты қорғау үшін мәні бар осы заңнамаларға енгізілген барлық өзгерістер туралы бірін-бірі хабардар етеді.</w:t>
      </w:r>
    </w:p>
    <w:bookmarkEnd w:id="37"/>
    <w:bookmarkStart w:name="z41" w:id="38"/>
    <w:p>
      <w:pPr>
        <w:spacing w:after="0"/>
        <w:ind w:left="0"/>
        <w:jc w:val="both"/>
      </w:pPr>
      <w:r>
        <w:rPr>
          <w:rFonts w:ascii="Times New Roman"/>
          <w:b w:val="false"/>
          <w:i w:val="false"/>
          <w:color w:val="000000"/>
          <w:sz w:val="28"/>
        </w:rPr>
        <w:t>
      3. Тығыз ынтымақтастықты қамтамасыз ету және осы Келісімді іске асыру мақсатында құзыретті органдар олардың бірі жіберген сұрау салу бойынша консультациялар өткізуі мүмкін.</w:t>
      </w:r>
    </w:p>
    <w:bookmarkEnd w:id="38"/>
    <w:bookmarkStart w:name="z42" w:id="39"/>
    <w:p>
      <w:pPr>
        <w:spacing w:after="0"/>
        <w:ind w:left="0"/>
        <w:jc w:val="left"/>
      </w:pPr>
      <w:r>
        <w:rPr>
          <w:rFonts w:ascii="Times New Roman"/>
          <w:b/>
          <w:i w:val="false"/>
          <w:color w:val="000000"/>
        </w:rPr>
        <w:t xml:space="preserve"> 6-бап Ақпаратты беру тәсілдері</w:t>
      </w:r>
    </w:p>
    <w:bookmarkEnd w:id="39"/>
    <w:bookmarkStart w:name="z43" w:id="40"/>
    <w:p>
      <w:pPr>
        <w:spacing w:after="0"/>
        <w:ind w:left="0"/>
        <w:jc w:val="both"/>
      </w:pPr>
      <w:r>
        <w:rPr>
          <w:rFonts w:ascii="Times New Roman"/>
          <w:b w:val="false"/>
          <w:i w:val="false"/>
          <w:color w:val="000000"/>
          <w:sz w:val="28"/>
        </w:rPr>
        <w:t>
      1. Құпия ақпаратты беру туралы шешімді Тараптар мемлекеттерінің ұлттық заңнамаларына сәйкес әрбір жеке жағдайда Тараптар қабылдайды.</w:t>
      </w:r>
    </w:p>
    <w:bookmarkEnd w:id="40"/>
    <w:bookmarkStart w:name="z44" w:id="41"/>
    <w:p>
      <w:pPr>
        <w:spacing w:after="0"/>
        <w:ind w:left="0"/>
        <w:jc w:val="both"/>
      </w:pPr>
      <w:r>
        <w:rPr>
          <w:rFonts w:ascii="Times New Roman"/>
          <w:b w:val="false"/>
          <w:i w:val="false"/>
          <w:color w:val="000000"/>
          <w:sz w:val="28"/>
        </w:rPr>
        <w:t>
      2. Құпия ақпаратты беру дипломатиялық арналар арқылы немесе Тараптар мемлекеттерінің құзыретті органдары алдын ала келіскен өзге тәсілдермен жүзеге асырылады.</w:t>
      </w:r>
    </w:p>
    <w:bookmarkEnd w:id="41"/>
    <w:bookmarkStart w:name="z45" w:id="42"/>
    <w:p>
      <w:pPr>
        <w:spacing w:after="0"/>
        <w:ind w:left="0"/>
        <w:jc w:val="both"/>
      </w:pPr>
      <w:r>
        <w:rPr>
          <w:rFonts w:ascii="Times New Roman"/>
          <w:b w:val="false"/>
          <w:i w:val="false"/>
          <w:color w:val="000000"/>
          <w:sz w:val="28"/>
        </w:rPr>
        <w:t>
      3. "ӨТЕ ҚҰПИЯ/СОВЕРШЕННО СЕКРЕТНО/VISIЉKAI SLAPTAI/ TOP SECRET" және "ҚҰПИЯ/СЕКРЕТНО/SLAPTAI/SECRET" құпиялылық белгілері бар құпия ақпаратты берген жағдайда, алушы Тарап осы құпия ақпаратты алғаны жөнінде жазбаша растайды. Өзге құпия ақпаратты алғандығы телекоммуникациялық жүйелермен, желілермен немесе басқа да электронды тәсілдермен расталады.</w:t>
      </w:r>
    </w:p>
    <w:bookmarkEnd w:id="42"/>
    <w:bookmarkStart w:name="z46" w:id="43"/>
    <w:p>
      <w:pPr>
        <w:spacing w:after="0"/>
        <w:ind w:left="0"/>
        <w:jc w:val="both"/>
      </w:pPr>
      <w:r>
        <w:rPr>
          <w:rFonts w:ascii="Times New Roman"/>
          <w:b w:val="false"/>
          <w:i w:val="false"/>
          <w:color w:val="000000"/>
          <w:sz w:val="28"/>
        </w:rPr>
        <w:t>
      4. Көлемі үлкен құпия ақпаратты беру тәсілін Тараптар мемлекеттерінің құзыретті органдары әрбір жеке жағдайда айқындайды.</w:t>
      </w:r>
    </w:p>
    <w:bookmarkEnd w:id="43"/>
    <w:bookmarkStart w:name="z47" w:id="44"/>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4-тармақтарының</w:t>
      </w:r>
      <w:r>
        <w:rPr>
          <w:rFonts w:ascii="Times New Roman"/>
          <w:b w:val="false"/>
          <w:i w:val="false"/>
          <w:color w:val="000000"/>
          <w:sz w:val="28"/>
        </w:rPr>
        <w:t xml:space="preserve"> ережелері осы Келісімнің 3-бабының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ақпаратқа қатысты да қолданылады.</w:t>
      </w:r>
    </w:p>
    <w:bookmarkEnd w:id="44"/>
    <w:bookmarkStart w:name="z48" w:id="45"/>
    <w:p>
      <w:pPr>
        <w:spacing w:after="0"/>
        <w:ind w:left="0"/>
        <w:jc w:val="left"/>
      </w:pPr>
      <w:r>
        <w:rPr>
          <w:rFonts w:ascii="Times New Roman"/>
          <w:b/>
          <w:i w:val="false"/>
          <w:color w:val="000000"/>
        </w:rPr>
        <w:t xml:space="preserve"> 7-бап Ақпаратпен жұмыс істеу</w:t>
      </w:r>
    </w:p>
    <w:bookmarkEnd w:id="45"/>
    <w:bookmarkStart w:name="z49" w:id="46"/>
    <w:p>
      <w:pPr>
        <w:spacing w:after="0"/>
        <w:ind w:left="0"/>
        <w:jc w:val="both"/>
      </w:pPr>
      <w:r>
        <w:rPr>
          <w:rFonts w:ascii="Times New Roman"/>
          <w:b w:val="false"/>
          <w:i w:val="false"/>
          <w:color w:val="000000"/>
          <w:sz w:val="28"/>
        </w:rPr>
        <w:t>
      1. "ӨТЕ ҚҰПИЯ/СОВЕРШЕННО СЕКРЕТНО/VISIЉKAI SLAPTAI/ TOP SECRET" және "ҚҰПИЯ/СЕКРЕТНО/SLAPTAI/SECRET" құпиялылық белгілері бар құпия ақпараттың көшірмесін түсіру тек жіберуші Тараптың жазбаша келісімін алғаннан кейін ғана жүзеге асырылады. Мұндай рұқсат Тараптар мемлекеттерінің ұлттық (мемлекеттік) тілдеріне аударылған бірінші данаға талап етілмейді.</w:t>
      </w:r>
    </w:p>
    <w:bookmarkEnd w:id="46"/>
    <w:bookmarkStart w:name="z50" w:id="47"/>
    <w:p>
      <w:pPr>
        <w:spacing w:after="0"/>
        <w:ind w:left="0"/>
        <w:jc w:val="both"/>
      </w:pPr>
      <w:r>
        <w:rPr>
          <w:rFonts w:ascii="Times New Roman"/>
          <w:b w:val="false"/>
          <w:i w:val="false"/>
          <w:color w:val="000000"/>
          <w:sz w:val="28"/>
        </w:rPr>
        <w:t>
      2. Құпия ақпаратты аударуды немесе көшірмесін түсіруді құпия ақпаратқа тиісті рұқсаты бар адамдар жүзеге асырады.</w:t>
      </w:r>
    </w:p>
    <w:bookmarkEnd w:id="47"/>
    <w:bookmarkStart w:name="z51" w:id="48"/>
    <w:p>
      <w:pPr>
        <w:spacing w:after="0"/>
        <w:ind w:left="0"/>
        <w:jc w:val="both"/>
      </w:pPr>
      <w:r>
        <w:rPr>
          <w:rFonts w:ascii="Times New Roman"/>
          <w:b w:val="false"/>
          <w:i w:val="false"/>
          <w:color w:val="000000"/>
          <w:sz w:val="28"/>
        </w:rPr>
        <w:t xml:space="preserve">
      3. Құпия ақпаратты аудару немесе көшірмесін түсіру кезінде әр көшірмеге түпнұсқаның құпиялылық белгісіне сәйкес келетін құпиялылық белгісі қойылады. Көшірмелер саны қызметтік қажеттілікпен айқындалады. Осы тармақтың ережелері осы Келісімнің 3-бабының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ақпаратқа қатысты да қолданылады.</w:t>
      </w:r>
    </w:p>
    <w:bookmarkEnd w:id="48"/>
    <w:bookmarkStart w:name="z52" w:id="49"/>
    <w:p>
      <w:pPr>
        <w:spacing w:after="0"/>
        <w:ind w:left="0"/>
        <w:jc w:val="both"/>
      </w:pPr>
      <w:r>
        <w:rPr>
          <w:rFonts w:ascii="Times New Roman"/>
          <w:b w:val="false"/>
          <w:i w:val="false"/>
          <w:color w:val="000000"/>
          <w:sz w:val="28"/>
        </w:rPr>
        <w:t xml:space="preserve">
      4. Құпия ақпарат, сондай-ақ осы Келісімнің 3-бабының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ақпарат оны толық немесе ішінара қалпына келтіру мүмкін болмайтындай етіліп жойылады. Алушы Тарап жіберуші Тарапты құпия ақпараттың жойылғаны туралы жазбаша хабардар етеді.</w:t>
      </w:r>
    </w:p>
    <w:bookmarkEnd w:id="49"/>
    <w:bookmarkStart w:name="z53" w:id="50"/>
    <w:p>
      <w:pPr>
        <w:spacing w:after="0"/>
        <w:ind w:left="0"/>
        <w:jc w:val="both"/>
      </w:pPr>
      <w:r>
        <w:rPr>
          <w:rFonts w:ascii="Times New Roman"/>
          <w:b w:val="false"/>
          <w:i w:val="false"/>
          <w:color w:val="000000"/>
          <w:sz w:val="28"/>
        </w:rPr>
        <w:t xml:space="preserve">
      5. "ӨТЕ ҚҰПИЯ/СОВЕРШЕННО СЕКРЕТНО/VISIЉKAI SLAPTAI/ TOP SECRET" құпиялылық белгісі бар құпия ақпарат жойылуға жатпайды және осы баптың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жағдайларды қоспағанда, жіберуші Тарапқа қайтарылады.</w:t>
      </w:r>
    </w:p>
    <w:bookmarkEnd w:id="50"/>
    <w:bookmarkStart w:name="z54" w:id="51"/>
    <w:p>
      <w:pPr>
        <w:spacing w:after="0"/>
        <w:ind w:left="0"/>
        <w:jc w:val="both"/>
      </w:pPr>
      <w:r>
        <w:rPr>
          <w:rFonts w:ascii="Times New Roman"/>
          <w:b w:val="false"/>
          <w:i w:val="false"/>
          <w:color w:val="000000"/>
          <w:sz w:val="28"/>
        </w:rPr>
        <w:t>
      6. "ҚҰПИЯ/СЕКРЕТНО/SLAPTAI/SECRET" құпиялылық белгісі бар құпия ақпарат жіберуші Тараптың жазбаша келісімін алғаннан кейін жойылады.</w:t>
      </w:r>
    </w:p>
    <w:bookmarkEnd w:id="51"/>
    <w:bookmarkStart w:name="z55" w:id="52"/>
    <w:p>
      <w:pPr>
        <w:spacing w:after="0"/>
        <w:ind w:left="0"/>
        <w:jc w:val="both"/>
      </w:pPr>
      <w:r>
        <w:rPr>
          <w:rFonts w:ascii="Times New Roman"/>
          <w:b w:val="false"/>
          <w:i w:val="false"/>
          <w:color w:val="000000"/>
          <w:sz w:val="28"/>
        </w:rPr>
        <w:t>
      7. "RIBOTO NAUDOJMO/RESTRICTED" құпиялылық белгісі және "ҚЫЗМЕТ БАБЫНДА ПАЙДАЛАНУ ҮШІН/ДЛЯ СЛУЖЕБНОГО ПОЛЬЗОВАНИЯ" белгісі бар ақпарат жіберуші Тараптың рұқсатынсыз жойылады.</w:t>
      </w:r>
    </w:p>
    <w:bookmarkEnd w:id="52"/>
    <w:bookmarkStart w:name="z56" w:id="53"/>
    <w:p>
      <w:pPr>
        <w:spacing w:after="0"/>
        <w:ind w:left="0"/>
        <w:jc w:val="both"/>
      </w:pPr>
      <w:r>
        <w:rPr>
          <w:rFonts w:ascii="Times New Roman"/>
          <w:b w:val="false"/>
          <w:i w:val="false"/>
          <w:color w:val="000000"/>
          <w:sz w:val="28"/>
        </w:rPr>
        <w:t>
      8. Осы Келісім шеңберінде алмасатын немесе пайда болған құпия ақпаратты қорғау және қайтару мүмкін болмайтын дағдарыс жағдайы туындағанда осы құпия ақпарат дереу жойылуға тиіс. Алушы Тарап бұл туралы жіберуші Тарапты дереу жазбаша хабардар етуге тиіс.</w:t>
      </w:r>
    </w:p>
    <w:bookmarkEnd w:id="53"/>
    <w:bookmarkStart w:name="z57" w:id="54"/>
    <w:p>
      <w:pPr>
        <w:spacing w:after="0"/>
        <w:ind w:left="0"/>
        <w:jc w:val="left"/>
      </w:pPr>
      <w:r>
        <w:rPr>
          <w:rFonts w:ascii="Times New Roman"/>
          <w:b/>
          <w:i w:val="false"/>
          <w:color w:val="000000"/>
        </w:rPr>
        <w:t xml:space="preserve"> 8-бап Келісімшарттар</w:t>
      </w:r>
    </w:p>
    <w:bookmarkEnd w:id="54"/>
    <w:bookmarkStart w:name="z58" w:id="55"/>
    <w:p>
      <w:pPr>
        <w:spacing w:after="0"/>
        <w:ind w:left="0"/>
        <w:jc w:val="both"/>
      </w:pPr>
      <w:r>
        <w:rPr>
          <w:rFonts w:ascii="Times New Roman"/>
          <w:b w:val="false"/>
          <w:i w:val="false"/>
          <w:color w:val="000000"/>
          <w:sz w:val="28"/>
        </w:rPr>
        <w:t>
      1. Келісім кемінде мыналарды:</w:t>
      </w:r>
    </w:p>
    <w:bookmarkEnd w:id="55"/>
    <w:p>
      <w:pPr>
        <w:spacing w:after="0"/>
        <w:ind w:left="0"/>
        <w:jc w:val="both"/>
      </w:pPr>
      <w:r>
        <w:rPr>
          <w:rFonts w:ascii="Times New Roman"/>
          <w:b w:val="false"/>
          <w:i w:val="false"/>
          <w:color w:val="000000"/>
          <w:sz w:val="28"/>
        </w:rPr>
        <w:t>
      өзара іс-қимыл процесінде пайдалану жоспарланып отырған құпия ақпараттың тізбесі мен олардың құпиялылық белгісін;</w:t>
      </w:r>
    </w:p>
    <w:p>
      <w:pPr>
        <w:spacing w:after="0"/>
        <w:ind w:left="0"/>
        <w:jc w:val="both"/>
      </w:pPr>
      <w:r>
        <w:rPr>
          <w:rFonts w:ascii="Times New Roman"/>
          <w:b w:val="false"/>
          <w:i w:val="false"/>
          <w:color w:val="000000"/>
          <w:sz w:val="28"/>
        </w:rPr>
        <w:t>
      ынтымақтастық процесінде алмасатын және/немесе пайда болған құпия ақпаратты қорғау және пайдалану шарттарына қойылатын талаптарды;</w:t>
      </w:r>
    </w:p>
    <w:p>
      <w:pPr>
        <w:spacing w:after="0"/>
        <w:ind w:left="0"/>
        <w:jc w:val="both"/>
      </w:pPr>
      <w:r>
        <w:rPr>
          <w:rFonts w:ascii="Times New Roman"/>
          <w:b w:val="false"/>
          <w:i w:val="false"/>
          <w:color w:val="000000"/>
          <w:sz w:val="28"/>
        </w:rPr>
        <w:t>
      дауларды шешу және ынтымақтастық процесінде алмасатын және/немесе пайда болған құпия ақпаратты рұқсатсыз таратудан болуы мүмкін залалды өтеу тәртібін қамтиды.</w:t>
      </w:r>
    </w:p>
    <w:bookmarkStart w:name="z59" w:id="56"/>
    <w:p>
      <w:pPr>
        <w:spacing w:after="0"/>
        <w:ind w:left="0"/>
        <w:jc w:val="both"/>
      </w:pPr>
      <w:r>
        <w:rPr>
          <w:rFonts w:ascii="Times New Roman"/>
          <w:b w:val="false"/>
          <w:i w:val="false"/>
          <w:color w:val="000000"/>
          <w:sz w:val="28"/>
        </w:rPr>
        <w:t>
      2. Келісімшарт жасасуға ниеті бар заңды тұлғаға құпия ақпаратты бермегенге дейін алушы Тарап жіберуші Тарапқа осы заңды тұлғаның тиісті рұқсаты бар екендігін растайды.</w:t>
      </w:r>
    </w:p>
    <w:bookmarkEnd w:id="56"/>
    <w:bookmarkStart w:name="z60" w:id="57"/>
    <w:p>
      <w:pPr>
        <w:spacing w:after="0"/>
        <w:ind w:left="0"/>
        <w:jc w:val="both"/>
      </w:pPr>
      <w:r>
        <w:rPr>
          <w:rFonts w:ascii="Times New Roman"/>
          <w:b w:val="false"/>
          <w:i w:val="false"/>
          <w:color w:val="000000"/>
          <w:sz w:val="28"/>
        </w:rPr>
        <w:t>
      3. Тараптар мемлекеттерінің құзыретті органдары өз мемлекеттерінің ұлттық заңнамаларына сәйкес келісімшарттарды орындау процесінде алмасатын және/немесе пайда болған құпия ақпараттың қорғалуын бақылайды.</w:t>
      </w:r>
    </w:p>
    <w:bookmarkEnd w:id="57"/>
    <w:bookmarkStart w:name="z61" w:id="58"/>
    <w:p>
      <w:pPr>
        <w:spacing w:after="0"/>
        <w:ind w:left="0"/>
        <w:jc w:val="left"/>
      </w:pPr>
      <w:r>
        <w:rPr>
          <w:rFonts w:ascii="Times New Roman"/>
          <w:b/>
          <w:i w:val="false"/>
          <w:color w:val="000000"/>
        </w:rPr>
        <w:t xml:space="preserve"> 9-бап Сапарлар</w:t>
      </w:r>
    </w:p>
    <w:bookmarkEnd w:id="58"/>
    <w:bookmarkStart w:name="z62" w:id="59"/>
    <w:p>
      <w:pPr>
        <w:spacing w:after="0"/>
        <w:ind w:left="0"/>
        <w:jc w:val="both"/>
      </w:pPr>
      <w:r>
        <w:rPr>
          <w:rFonts w:ascii="Times New Roman"/>
          <w:b w:val="false"/>
          <w:i w:val="false"/>
          <w:color w:val="000000"/>
          <w:sz w:val="28"/>
        </w:rPr>
        <w:t>
      1. Жіберуші Тарап мемлекетінің өкілдеріне құпия ақпаратқа рұқсат қабылдаушы Тарап мемлекетінің құзыретті органының алдын ала жазбаша рұқсаты алынғаннан кейін берілетін болады.</w:t>
      </w:r>
    </w:p>
    <w:bookmarkEnd w:id="59"/>
    <w:bookmarkStart w:name="z63" w:id="60"/>
    <w:p>
      <w:pPr>
        <w:spacing w:after="0"/>
        <w:ind w:left="0"/>
        <w:jc w:val="both"/>
      </w:pPr>
      <w:r>
        <w:rPr>
          <w:rFonts w:ascii="Times New Roman"/>
          <w:b w:val="false"/>
          <w:i w:val="false"/>
          <w:color w:val="000000"/>
          <w:sz w:val="28"/>
        </w:rPr>
        <w:t>
      2. Сапарларға арналған өтініштер жоспарланған сапарға дейін 30 (отыз) күн бұрын жіберіледі және мынадай ақпаратты қамтиды:</w:t>
      </w:r>
    </w:p>
    <w:bookmarkEnd w:id="60"/>
    <w:bookmarkStart w:name="z64" w:id="61"/>
    <w:p>
      <w:pPr>
        <w:spacing w:after="0"/>
        <w:ind w:left="0"/>
        <w:jc w:val="both"/>
      </w:pPr>
      <w:r>
        <w:rPr>
          <w:rFonts w:ascii="Times New Roman"/>
          <w:b w:val="false"/>
          <w:i w:val="false"/>
          <w:color w:val="000000"/>
          <w:sz w:val="28"/>
        </w:rPr>
        <w:t>
      1) келушінің тегі мен аты, туған күні мен жері, азаматтығы және паспортының (жеке басын куәландыратын құжаттың) нөмірі;</w:t>
      </w:r>
    </w:p>
    <w:bookmarkEnd w:id="61"/>
    <w:bookmarkStart w:name="z65" w:id="62"/>
    <w:p>
      <w:pPr>
        <w:spacing w:after="0"/>
        <w:ind w:left="0"/>
        <w:jc w:val="both"/>
      </w:pPr>
      <w:r>
        <w:rPr>
          <w:rFonts w:ascii="Times New Roman"/>
          <w:b w:val="false"/>
          <w:i w:val="false"/>
          <w:color w:val="000000"/>
          <w:sz w:val="28"/>
        </w:rPr>
        <w:t>
      2) келушінің лауазымы және ол өкілдік ететін ұйымның атауы;</w:t>
      </w:r>
    </w:p>
    <w:bookmarkEnd w:id="62"/>
    <w:bookmarkStart w:name="z66" w:id="63"/>
    <w:p>
      <w:pPr>
        <w:spacing w:after="0"/>
        <w:ind w:left="0"/>
        <w:jc w:val="both"/>
      </w:pPr>
      <w:r>
        <w:rPr>
          <w:rFonts w:ascii="Times New Roman"/>
          <w:b w:val="false"/>
          <w:i w:val="false"/>
          <w:color w:val="000000"/>
          <w:sz w:val="28"/>
        </w:rPr>
        <w:t>
      3) құпия ақпаратқа тиісті рұқсатының бар-жоғы;</w:t>
      </w:r>
    </w:p>
    <w:bookmarkEnd w:id="63"/>
    <w:bookmarkStart w:name="z67" w:id="64"/>
    <w:p>
      <w:pPr>
        <w:spacing w:after="0"/>
        <w:ind w:left="0"/>
        <w:jc w:val="both"/>
      </w:pPr>
      <w:r>
        <w:rPr>
          <w:rFonts w:ascii="Times New Roman"/>
          <w:b w:val="false"/>
          <w:i w:val="false"/>
          <w:color w:val="000000"/>
          <w:sz w:val="28"/>
        </w:rPr>
        <w:t>
      4) сапардың мақсаты, келу болжанып отырған күні мен оның ұзақтығы;</w:t>
      </w:r>
    </w:p>
    <w:bookmarkEnd w:id="64"/>
    <w:bookmarkStart w:name="z68" w:id="65"/>
    <w:p>
      <w:pPr>
        <w:spacing w:after="0"/>
        <w:ind w:left="0"/>
        <w:jc w:val="both"/>
      </w:pPr>
      <w:r>
        <w:rPr>
          <w:rFonts w:ascii="Times New Roman"/>
          <w:b w:val="false"/>
          <w:i w:val="false"/>
          <w:color w:val="000000"/>
          <w:sz w:val="28"/>
        </w:rPr>
        <w:t>
      5) жоспарланған бару объектілерінің атауы;</w:t>
      </w:r>
    </w:p>
    <w:bookmarkEnd w:id="65"/>
    <w:bookmarkStart w:name="z69" w:id="66"/>
    <w:p>
      <w:pPr>
        <w:spacing w:after="0"/>
        <w:ind w:left="0"/>
        <w:jc w:val="both"/>
      </w:pPr>
      <w:r>
        <w:rPr>
          <w:rFonts w:ascii="Times New Roman"/>
          <w:b w:val="false"/>
          <w:i w:val="false"/>
          <w:color w:val="000000"/>
          <w:sz w:val="28"/>
        </w:rPr>
        <w:t>
      6) кездесу жоспарланып отырған қабылдаушы Тарап мемлекеті өкілдерінің лауазымы, аты мен тегі.</w:t>
      </w:r>
    </w:p>
    <w:bookmarkEnd w:id="66"/>
    <w:bookmarkStart w:name="z70" w:id="67"/>
    <w:p>
      <w:pPr>
        <w:spacing w:after="0"/>
        <w:ind w:left="0"/>
        <w:jc w:val="both"/>
      </w:pPr>
      <w:r>
        <w:rPr>
          <w:rFonts w:ascii="Times New Roman"/>
          <w:b w:val="false"/>
          <w:i w:val="false"/>
          <w:color w:val="000000"/>
          <w:sz w:val="28"/>
        </w:rPr>
        <w:t>
      3. Тараптар мемлекеттерінің бірінің өкілдері екінші Тарап мемлекетінің аумағына келген кезде қабылдаушы Тарап мемлекетінің ұлттық заңнамасын сақтайды.</w:t>
      </w:r>
    </w:p>
    <w:bookmarkEnd w:id="67"/>
    <w:bookmarkStart w:name="z71" w:id="68"/>
    <w:p>
      <w:pPr>
        <w:spacing w:after="0"/>
        <w:ind w:left="0"/>
        <w:jc w:val="left"/>
      </w:pPr>
      <w:r>
        <w:rPr>
          <w:rFonts w:ascii="Times New Roman"/>
          <w:b/>
          <w:i w:val="false"/>
          <w:color w:val="000000"/>
        </w:rPr>
        <w:t xml:space="preserve"> 10-бап Қауіпсіздіктің бұзылуы</w:t>
      </w:r>
    </w:p>
    <w:bookmarkEnd w:id="68"/>
    <w:bookmarkStart w:name="z72" w:id="69"/>
    <w:p>
      <w:pPr>
        <w:spacing w:after="0"/>
        <w:ind w:left="0"/>
        <w:jc w:val="both"/>
      </w:pPr>
      <w:r>
        <w:rPr>
          <w:rFonts w:ascii="Times New Roman"/>
          <w:b w:val="false"/>
          <w:i w:val="false"/>
          <w:color w:val="000000"/>
          <w:sz w:val="28"/>
        </w:rPr>
        <w:t>
      1. Құпия ақпарат рұқсатсыз таралған, жоғалған, жойылған, бұзылған, заңсыз иемденген немесе тиісінше пайдаланылмаған жағдайда, құзыретті орган екінші құзыретті органды дереу хабардар етеді және тиісті тексеруге кіріседі. Құзыретті органдар қажет болған жағдайда тексеру жүргізуде өзара іс-қимыл жасайды.</w:t>
      </w:r>
    </w:p>
    <w:bookmarkEnd w:id="69"/>
    <w:bookmarkStart w:name="z73" w:id="70"/>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ережесі осы Келісімнің 3-бабының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ақпаратқа қатысты да қолданылады.</w:t>
      </w:r>
    </w:p>
    <w:bookmarkEnd w:id="70"/>
    <w:bookmarkStart w:name="z74" w:id="71"/>
    <w:p>
      <w:pPr>
        <w:spacing w:after="0"/>
        <w:ind w:left="0"/>
        <w:jc w:val="both"/>
      </w:pPr>
      <w:r>
        <w:rPr>
          <w:rFonts w:ascii="Times New Roman"/>
          <w:b w:val="false"/>
          <w:i w:val="false"/>
          <w:color w:val="000000"/>
          <w:sz w:val="28"/>
        </w:rPr>
        <w:t>
      3. Тексеруді аяқтаған құзыретті орган қысқа мерзімде екінші Тараптың құзыретті органына тексеру мән-жайлары, нәтижелері, қауіпсіздіктің бұзылуын жою бойынша қабылданған шаралар мен іс-қимылдар туралы хабарлайды.</w:t>
      </w:r>
    </w:p>
    <w:bookmarkEnd w:id="71"/>
    <w:bookmarkStart w:name="z75" w:id="72"/>
    <w:p>
      <w:pPr>
        <w:spacing w:after="0"/>
        <w:ind w:left="0"/>
        <w:jc w:val="both"/>
      </w:pPr>
      <w:r>
        <w:rPr>
          <w:rFonts w:ascii="Times New Roman"/>
          <w:b w:val="false"/>
          <w:i w:val="false"/>
          <w:color w:val="000000"/>
          <w:sz w:val="28"/>
        </w:rPr>
        <w:t>
      4. Құпия ақпаратты рұқсатсыз таратудан келтірілген залалды өтеу жөніндегі мәселелер Тараптар арасында консультациялар мен келіссөздер жолымен шешіледі.</w:t>
      </w:r>
    </w:p>
    <w:bookmarkEnd w:id="72"/>
    <w:bookmarkStart w:name="z76" w:id="73"/>
    <w:p>
      <w:pPr>
        <w:spacing w:after="0"/>
        <w:ind w:left="0"/>
        <w:jc w:val="left"/>
      </w:pPr>
      <w:r>
        <w:rPr>
          <w:rFonts w:ascii="Times New Roman"/>
          <w:b/>
          <w:i w:val="false"/>
          <w:color w:val="000000"/>
        </w:rPr>
        <w:t xml:space="preserve"> 11-бап Шығыстар</w:t>
      </w:r>
    </w:p>
    <w:bookmarkEnd w:id="73"/>
    <w:bookmarkStart w:name="z77" w:id="74"/>
    <w:p>
      <w:pPr>
        <w:spacing w:after="0"/>
        <w:ind w:left="0"/>
        <w:jc w:val="both"/>
      </w:pPr>
      <w:r>
        <w:rPr>
          <w:rFonts w:ascii="Times New Roman"/>
          <w:b w:val="false"/>
          <w:i w:val="false"/>
          <w:color w:val="000000"/>
          <w:sz w:val="28"/>
        </w:rPr>
        <w:t>
      Тараптар мемлекеттері осы Келісімді іске асыру жөніндегі шығыстарды өздерінің ұлттық заңнамаларына сәйкес дербес көтереді.</w:t>
      </w:r>
    </w:p>
    <w:bookmarkEnd w:id="74"/>
    <w:bookmarkStart w:name="z78" w:id="75"/>
    <w:p>
      <w:pPr>
        <w:spacing w:after="0"/>
        <w:ind w:left="0"/>
        <w:jc w:val="left"/>
      </w:pPr>
      <w:r>
        <w:rPr>
          <w:rFonts w:ascii="Times New Roman"/>
          <w:b/>
          <w:i w:val="false"/>
          <w:color w:val="000000"/>
        </w:rPr>
        <w:t xml:space="preserve"> 12-бап Дауларды шешу</w:t>
      </w:r>
    </w:p>
    <w:bookmarkEnd w:id="75"/>
    <w:bookmarkStart w:name="z79" w:id="76"/>
    <w:p>
      <w:pPr>
        <w:spacing w:after="0"/>
        <w:ind w:left="0"/>
        <w:jc w:val="both"/>
      </w:pPr>
      <w:r>
        <w:rPr>
          <w:rFonts w:ascii="Times New Roman"/>
          <w:b w:val="false"/>
          <w:i w:val="false"/>
          <w:color w:val="000000"/>
          <w:sz w:val="28"/>
        </w:rPr>
        <w:t>
      1. Осы Келісімді түсіндіруге немесе қолдануға қатысты кез келген дау Тараптар арасындағы консультациялар мен келіссөздер жолымен ғана шешіледі.</w:t>
      </w:r>
    </w:p>
    <w:bookmarkEnd w:id="76"/>
    <w:bookmarkStart w:name="z80" w:id="77"/>
    <w:p>
      <w:pPr>
        <w:spacing w:after="0"/>
        <w:ind w:left="0"/>
        <w:jc w:val="both"/>
      </w:pPr>
      <w:r>
        <w:rPr>
          <w:rFonts w:ascii="Times New Roman"/>
          <w:b w:val="false"/>
          <w:i w:val="false"/>
          <w:color w:val="000000"/>
          <w:sz w:val="28"/>
        </w:rPr>
        <w:t>
      2. Барлық даулар шешілгенге дейін Тараптар осы Келісімнен туындайтын міндеттемелерді сақтауды жалғастырады.</w:t>
      </w:r>
    </w:p>
    <w:bookmarkEnd w:id="77"/>
    <w:bookmarkStart w:name="z81" w:id="78"/>
    <w:p>
      <w:pPr>
        <w:spacing w:after="0"/>
        <w:ind w:left="0"/>
        <w:jc w:val="left"/>
      </w:pPr>
      <w:r>
        <w:rPr>
          <w:rFonts w:ascii="Times New Roman"/>
          <w:b/>
          <w:i w:val="false"/>
          <w:color w:val="000000"/>
        </w:rPr>
        <w:t xml:space="preserve"> 13-бап Өзгерістер мен толықтырулар енгізу</w:t>
      </w:r>
    </w:p>
    <w:bookmarkEnd w:id="78"/>
    <w:bookmarkStart w:name="z82" w:id="79"/>
    <w:p>
      <w:pPr>
        <w:spacing w:after="0"/>
        <w:ind w:left="0"/>
        <w:jc w:val="both"/>
      </w:pPr>
      <w:r>
        <w:rPr>
          <w:rFonts w:ascii="Times New Roman"/>
          <w:b w:val="false"/>
          <w:i w:val="false"/>
          <w:color w:val="000000"/>
          <w:sz w:val="28"/>
        </w:rPr>
        <w:t xml:space="preserve">
      Тараптардың өзара жазбаша келісуі бойынша осы Келісімге оның ажырамас бөліктері болып табылатын және осы Келісімнің 14-бабының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күшіне енетін жекелеген хаттамалармен ресімделетін өзгерістер және/немесе толықтырулар енгізілуі мүмкін.</w:t>
      </w:r>
    </w:p>
    <w:bookmarkEnd w:id="79"/>
    <w:bookmarkStart w:name="z83" w:id="80"/>
    <w:p>
      <w:pPr>
        <w:spacing w:after="0"/>
        <w:ind w:left="0"/>
        <w:jc w:val="left"/>
      </w:pPr>
      <w:r>
        <w:rPr>
          <w:rFonts w:ascii="Times New Roman"/>
          <w:b/>
          <w:i w:val="false"/>
          <w:color w:val="000000"/>
        </w:rPr>
        <w:t xml:space="preserve"> 14-бап Қорытынды ережелер</w:t>
      </w:r>
    </w:p>
    <w:bookmarkEnd w:id="80"/>
    <w:bookmarkStart w:name="z84" w:id="81"/>
    <w:p>
      <w:pPr>
        <w:spacing w:after="0"/>
        <w:ind w:left="0"/>
        <w:jc w:val="both"/>
      </w:pPr>
      <w:r>
        <w:rPr>
          <w:rFonts w:ascii="Times New Roman"/>
          <w:b w:val="false"/>
          <w:i w:val="false"/>
          <w:color w:val="000000"/>
          <w:sz w:val="28"/>
        </w:rPr>
        <w:t>
      1. Осы Келісім белгіленбеген мерзімге жасалады және оның күшіне енуі үшін қажетті мемлекетішілік рәсімдерді Тараптардың орындағаны туралы соңғы жазбаша хабарлама дипломатиялық арналар арқылы алынғаннан кейін 30-шы (отызыншы) күні күшіне енеді.</w:t>
      </w:r>
    </w:p>
    <w:bookmarkEnd w:id="81"/>
    <w:bookmarkStart w:name="z85" w:id="82"/>
    <w:p>
      <w:pPr>
        <w:spacing w:after="0"/>
        <w:ind w:left="0"/>
        <w:jc w:val="both"/>
      </w:pPr>
      <w:r>
        <w:rPr>
          <w:rFonts w:ascii="Times New Roman"/>
          <w:b w:val="false"/>
          <w:i w:val="false"/>
          <w:color w:val="000000"/>
          <w:sz w:val="28"/>
        </w:rPr>
        <w:t>
      2. Әрбір Тарап екінші Тарапқа дипломатиялық арналар арқылы жазбаша хабарлама жіберу жолымен осы Келісімнің қолданысын тоқтата алады. Мұндай жағдайда осы Келісімнің қолданылуы мұндай хабарламаны алған күннен бастап 6 (алты) ай өткен соң тоқтатылады.</w:t>
      </w:r>
    </w:p>
    <w:bookmarkEnd w:id="82"/>
    <w:bookmarkStart w:name="z86" w:id="83"/>
    <w:p>
      <w:pPr>
        <w:spacing w:after="0"/>
        <w:ind w:left="0"/>
        <w:jc w:val="both"/>
      </w:pPr>
      <w:r>
        <w:rPr>
          <w:rFonts w:ascii="Times New Roman"/>
          <w:b w:val="false"/>
          <w:i w:val="false"/>
          <w:color w:val="000000"/>
          <w:sz w:val="28"/>
        </w:rPr>
        <w:t>
      3. Осы Келісім қолданысының тоқтатылғанына қарамастан, осы Келісім шеңберінде алмасатын және/немесе пайда болған барлық құпия ақпаратты қорғау Тараптар дипломатиялық арналар арқылы тиісті хабарламалар жіберіп, бірін-бірі осы міндеттемелерден босатқанға дейін осы Келісімнің ережелеріне сәйкес жүзеге асырылады.</w:t>
      </w:r>
    </w:p>
    <w:bookmarkEnd w:id="83"/>
    <w:bookmarkStart w:name="z87" w:id="84"/>
    <w:p>
      <w:pPr>
        <w:spacing w:after="0"/>
        <w:ind w:left="0"/>
        <w:jc w:val="both"/>
      </w:pPr>
      <w:r>
        <w:rPr>
          <w:rFonts w:ascii="Times New Roman"/>
          <w:b w:val="false"/>
          <w:i w:val="false"/>
          <w:color w:val="000000"/>
          <w:sz w:val="28"/>
        </w:rPr>
        <w:t>
      2015 жылғы "19" мамырда Астана қаласында әрқайсысы қазақ, литва, ағылшын және орыс тілдерінде екі данада жасалды әрі барлық мәтіндер теңтүпнұсқалы болып табылады.</w:t>
      </w:r>
    </w:p>
    <w:bookmarkEnd w:id="84"/>
    <w:p>
      <w:pPr>
        <w:spacing w:after="0"/>
        <w:ind w:left="0"/>
        <w:jc w:val="both"/>
      </w:pPr>
      <w:r>
        <w:rPr>
          <w:rFonts w:ascii="Times New Roman"/>
          <w:b w:val="false"/>
          <w:i w:val="false"/>
          <w:color w:val="000000"/>
          <w:sz w:val="28"/>
        </w:rPr>
        <w:t>
      Осы Келісімнің ережелерін түсіндіру кезінде келіспеушіліктер туындаған жағдайда, Тараптар ағылшын тіліндегі мәтінге жүгінетін болады.</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 Республикасының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