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18772" w14:textId="c3187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"жасыл экономикаға" көшуі жөніндегі тұжырымдаманы іске асыру жөніндегі 2013 - 2020 жылдарға арналған іс-шаралар жоспарын бекіту туралы" Қазақстан Республикасы Үкіметінің 2013 жылғы 31 шілдедегі № 750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2015 жылғы 15 қыркүйектегі № 780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</w:t>
      </w:r>
      <w:r>
        <w:rPr>
          <w:rFonts w:ascii="Times New Roman"/>
          <w:b/>
          <w:i w:val="false"/>
          <w:color w:val="000000"/>
          <w:sz w:val="28"/>
        </w:rPr>
        <w:t xml:space="preserve">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Республикасының «жасыл экономикаға» көшуі жөніндегі тұжырымдаманы іске асыру жөніндегі 2013 - 2020 жылдарға арналған іс-шаралар жоспарын бекіту туралы» Қазақстан Республикасы Үкіметінің 2013 жылғы 31 шілдедегі № 750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Республикасының «жасыл экономикаға» көшуі жөніндегі тұжырымдаманы іске асыру жөніндегі 2013 - 2020 жылдарға арналған </w:t>
      </w:r>
      <w:r>
        <w:rPr>
          <w:rFonts w:ascii="Times New Roman"/>
          <w:b w:val="false"/>
          <w:i w:val="false"/>
          <w:color w:val="000000"/>
          <w:sz w:val="28"/>
        </w:rPr>
        <w:t>іс-шаралар жоспарында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нөмірлері 89, 90, 91 және 108-жолдар алып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К.Мәсімов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