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3562f" w14:textId="f8356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"Клиникалық және эпидемиологиялық айғақтар бойынша адамдарды АИТВ-инфекциясының болуына медициналық тексеру қағидаларын бекіту туралы" Қазақстан Республикасы Yкiметiнiң 2011 жылғы 3 қарашадағы № 1280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Yкiметiнiң 2015 жылғы 25 қыркүйектегі № 788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«Клиникалық және эпидемиологиялық айғақтар бойынша адамдарды АИТВ-инфекциясының болуына медициналық тексеру қағидаларын бекіту туралы» Қазақстан Республикасы Үкіметінің 2011 жылғы 3 қарашадағы № 1280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1, 5-құжат)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күнтiзбелiк он күн өткен соң қолданысқа енгізiледі.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