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9e95" w14:textId="7199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қыркүйектегі № 797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797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«Техникалық-экономикалық ақпарат жiктеуiштерiнiң депозитарийiн құру және жүргiзу ережесiн бекiту туралы» Қазақстан Республикасы Үкіметінің 2004 жылғы 2 қыркүйектегі № 926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33, 444-құжат).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Yкiметiнiң 2004 жылғы 2 қыркүйектегі № 926 және 2004 жылғы 26 қарашадағы № 1237 қаулыларына өзгерiстер енгiзу туралы» Қазақстан Республикасы Үкіметінің 2005 жылғы 1 тамыздағы № 801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32, 430-құжат).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2004 жылғы 2 қыркүйектегі № 926 және 2005 жылғы 11 шілдедегі № 718 қаулыларына өзгерістер енгізу және Қазақстан Республикасы Үкіметінің 2005 жылы 1 тамыздағы № 800 қаулысының күші жойылды деп тану туралы» Қазақстан Республикасы Үкіметінің 2008 жылғы 28 сәуірдегі № 396 қаулысының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«Нормативтік техникалық құжаттардың бірыңғай мемлекеттік қорын қалыптастыру және жүргізу қағидаларын бекіту туралы» Қазақстан Республикасы Үкіметінің 2012 жылғы 29 желтоқсандағы № 1769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