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fe7e" w14:textId="820f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"Өңірлік іс-шаралар жоспарларына қосылған өңірлер экономикаларының қолда бар өсу резервтерін іске асыру жөніндегі 2012 - 2020 жылдарға арналған іс-шаралар жоспарын бекіту туралы" Қазақстан Республикасы Үкіметінің 2012 жылғы 29 қазандағы № 1363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қыркүйектегі № 801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«Өңірлік іс-шаралар жоспарларына қосылған өңірлер экономикаларының қолда бар өсу резервтерін іске асыру жөніндегі 2012 – 2020 жылдарға арналған іс-шаралар жоспарын бекіту туралы» Қазақстан Республикасы Үкіметінің 2012 жылғы 29 қазандағы № 1363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