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3357" w14:textId="ff63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"Ұжымдық қауіпсіздік туралы шарт ұйымына мүше мемлекеттердің әскери-экономикалық ынтымақтастығы жөніндегі мемлекетаралық комиссияның қазақстандық бөлігі туралы" Қазақстан Республикасы Үкіметінің 2006 жылғы 15 наурыздағы № 169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15 қазандағы № 827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«Ұжымдық қауіпсіздік туралы шарт ұйымына мүше мемлекеттердің әскери-экономикалық ынтымақтастығы жөніндегі мемлекетаралық комиссияның қазақстандық бөлігі туралы» Қазақстан Республикасы Үкіметінің 2006 жылғы 15 наурыздағы № 169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Ұжымдық қауіпсіздік туралы шарт ұйымына мүше мемлекеттердің әскери-экономикалық ынтымақтастығы жөніндегі мемлекетаралық комиссияның қазақстандық бөлігінің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енгiзiлсiн: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80"/>
        <w:gridCol w:w="220"/>
        <w:gridCol w:w="7280"/>
      </w:tblGrid>
      <w:tr>
        <w:trPr>
          <w:trHeight w:val="720" w:hRule="atLeast"/>
        </w:trPr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Ермекұлы</w:t>
            </w:r>
          </w:p>
        </w:tc>
        <w:tc>
          <w:tcPr>
            <w:tcW w:w="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министрінің орынбасары, тең төраға</w:t>
            </w:r>
          </w:p>
        </w:tc>
      </w:tr>
      <w:tr>
        <w:trPr>
          <w:trHeight w:val="720" w:hRule="atLeast"/>
        </w:trPr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Нұрбек Сейітқамзаұлы</w:t>
            </w:r>
          </w:p>
        </w:tc>
        <w:tc>
          <w:tcPr>
            <w:tcW w:w="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 Индустриялық даму және өнеркәсіптік қауіпсіздік комитеті төрағасының орынбасары, тең төрағаның орынбасары</w:t>
            </w:r>
          </w:p>
        </w:tc>
      </w:tr>
      <w:tr>
        <w:trPr>
          <w:trHeight w:val="540" w:hRule="atLeast"/>
        </w:trPr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Төлеуханұлы</w:t>
            </w:r>
          </w:p>
        </w:tc>
        <w:tc>
          <w:tcPr>
            <w:tcW w:w="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 Әскери-техникалық саясат департаменті бастығының орынбасары әскери-техникалық ынтымақтастық басқармасының бастығы, жауапты хатшы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Талғат Жеңісұлы Жанжүменов, Бауыржан Нұрланұлы Сәрсенов және Әлнұр Аманжолұлы Сыздықов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