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ae8b" w14:textId="f41a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Ауғанстан Ислам Республикасына ресми iзгiлiк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жвлғы 19 қазандағы № 833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Ауғанстан Ислам Республикасындағы қолайсыз табиғи-климаттық жағдайға байланысты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Ауғанстан Ислам Республикасына ресми iзгiлiк көмек көрсету үшiн мемлекеттік материалдық резервтен материалдық құндылықтар броньнан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iстер министрлiгi ресми iзгiлiк көмектi алушыны айқындасын және оны көрсету жөнiндегi шараларды үйлестiрудi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 ізгілік жүкті Ауғанстан Ислам Республикасының межелі пунктіне дейін тасымалдау және жеткізу үшін жылжымалы құрамды уақтылы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экономика, Қаржы, Инвестициялар және даму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Ауғанстан Ислам Республикасына ресми ізгілік көмек көрсетуге арналған материалдық құндылықтар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4979"/>
        <w:gridCol w:w="3069"/>
        <w:gridCol w:w="2643"/>
        <w:gridCol w:w="2374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құндылықтардың атауы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Вагондар саны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төсек, жиналмалы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күртеше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шалбар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тостақ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Қысқы шатыр, 40 орындық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Көрпе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Жастық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Жастық тысы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