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7c69" w14:textId="7447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25 желтоқсанда Астана қаласында қол қойылған Қазақстан Республикасының Үкіметі мен Қырғыз Республикасының Үкіметі арасындағы Мемлекеттік шекара арқылы өткізу пункттері туралы келісімге өзгеріс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28 қазандағы № 851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«2003 жылғы 25 желтоқсанда Астана қаласында қол қойылған Қазақстан Республикасының Үкіметі мен Қырғыз Республикасының Үкіметі арасындағы Мемлекеттік шекара арқылы өткізу пункттері туралы келісімге өзгеріс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2003 жылғы 25 желтоқсанда Астана қаласында қол қойылған</w:t>
      </w:r>
      <w:r>
        <w:br/>
      </w:r>
      <w:r>
        <w:rPr>
          <w:rFonts w:ascii="Times New Roman"/>
          <w:b/>
          <w:i w:val="false"/>
          <w:color w:val="000000"/>
        </w:rPr>
        <w:t>
Қазақстан Республикасының Үкіметі мен Қырғыз Республикасының</w:t>
      </w:r>
      <w:r>
        <w:br/>
      </w:r>
      <w:r>
        <w:rPr>
          <w:rFonts w:ascii="Times New Roman"/>
          <w:b/>
          <w:i w:val="false"/>
          <w:color w:val="000000"/>
        </w:rPr>
        <w:t>
Үкіметі арасындағы Мемлекеттік шекара арқылы өткізу пункттері</w:t>
      </w:r>
      <w:r>
        <w:br/>
      </w:r>
      <w:r>
        <w:rPr>
          <w:rFonts w:ascii="Times New Roman"/>
          <w:b/>
          <w:i w:val="false"/>
          <w:color w:val="000000"/>
        </w:rPr>
        <w:t>
туралы келісімге өзгерісті енгізу туралы хаттаманы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2013 жылғы 11 сәуірде Астанада жасалған 2003 жылғы 25 желтоқсанда Астана қаласында қол қойылған Қазақстан Республикасының Үкіметі мен Қырғыз Республикасының Үкіметі арасындағы Мемлекеттік шекара арқылы өткізу пункттері туралы </w:t>
      </w:r>
      <w:r>
        <w:rPr>
          <w:rFonts w:ascii="Times New Roman"/>
          <w:b w:val="false"/>
          <w:i w:val="false"/>
          <w:color w:val="000000"/>
          <w:sz w:val="28"/>
        </w:rPr>
        <w:t>келісімге</w:t>
      </w:r>
      <w:r>
        <w:rPr>
          <w:rFonts w:ascii="Times New Roman"/>
          <w:b w:val="false"/>
          <w:i w:val="false"/>
          <w:color w:val="000000"/>
          <w:sz w:val="28"/>
        </w:rPr>
        <w:t xml:space="preserve"> өзгерісті енгізу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2003 жылғы 25 желтоқсанда Астана қаласында қол қойылған</w:t>
      </w:r>
      <w:r>
        <w:br/>
      </w:r>
      <w:r>
        <w:rPr>
          <w:rFonts w:ascii="Times New Roman"/>
          <w:b/>
          <w:i w:val="false"/>
          <w:color w:val="000000"/>
        </w:rPr>
        <w:t>
Қазақстан Республикасының Үкіметі мен Қырғыз Республикасының</w:t>
      </w:r>
      <w:r>
        <w:br/>
      </w:r>
      <w:r>
        <w:rPr>
          <w:rFonts w:ascii="Times New Roman"/>
          <w:b/>
          <w:i w:val="false"/>
          <w:color w:val="000000"/>
        </w:rPr>
        <w:t>
Үкіметі арасындағы Мемлекеттік шекара арқылы өткізу пункттері</w:t>
      </w:r>
      <w:r>
        <w:br/>
      </w:r>
      <w:r>
        <w:rPr>
          <w:rFonts w:ascii="Times New Roman"/>
          <w:b/>
          <w:i w:val="false"/>
          <w:color w:val="000000"/>
        </w:rPr>
        <w:t>
туралы келісімге өзгерісті енгізу туралы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r>
        <w:br/>
      </w:r>
      <w:r>
        <w:rPr>
          <w:rFonts w:ascii="Times New Roman"/>
          <w:b w:val="false"/>
          <w:i w:val="false"/>
          <w:color w:val="000000"/>
          <w:sz w:val="28"/>
        </w:rPr>
        <w:t>
      Мерке станциясынан Шалдыбар станциясына өткізу пунктін ауыстыру және қазақстан-қырғыз мемлекеттік шекарасы арқылы адамдарды, тауарларды және көлік құралдарын өткізу тәртібін жетілдіру мақсатында,</w:t>
      </w:r>
      <w:r>
        <w:br/>
      </w:r>
      <w:r>
        <w:rPr>
          <w:rFonts w:ascii="Times New Roman"/>
          <w:b w:val="false"/>
          <w:i w:val="false"/>
          <w:color w:val="000000"/>
          <w:sz w:val="28"/>
        </w:rPr>
        <w:t>
      2003 жылғы 25 желтоқсанда Астана қаласында қол қойылған Қазақстан Республикасының Үкіметі мен Қырғыз Республикасының Үкіметі арасындағы Мемлекеттік шекара арқылы өткізу пункттері туралы </w:t>
      </w:r>
      <w:r>
        <w:rPr>
          <w:rFonts w:ascii="Times New Roman"/>
          <w:b w:val="false"/>
          <w:i w:val="false"/>
          <w:color w:val="000000"/>
          <w:sz w:val="28"/>
        </w:rPr>
        <w:t>келісіміне</w:t>
      </w:r>
      <w:r>
        <w:rPr>
          <w:rFonts w:ascii="Times New Roman"/>
          <w:b w:val="false"/>
          <w:i w:val="false"/>
          <w:color w:val="000000"/>
          <w:sz w:val="28"/>
        </w:rPr>
        <w:t xml:space="preserve"> (бұдан әрі - Келісім) мынадай өзгерісті енгізуді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Келісімнің Қосымшасындағы 10-тармағында «Қазақстан Республикасындағы өткізу пункттерінің атауы» бағанада «Мерке - теміржолдық» деген сөздер «Шалдыбар - теміржолдық» деген сөздермен ауыстырылсын.</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Келісімнің ажырамас бөлігі болып табылады және оның күшіне енуі үшін қажетті мемлекетішілік рәсімдерді Тараптардың орындағаны туралы соңғы жазбаша хабарлама алынған күннен бастап күшіне енеді.</w:t>
      </w:r>
      <w:r>
        <w:br/>
      </w:r>
      <w:r>
        <w:rPr>
          <w:rFonts w:ascii="Times New Roman"/>
          <w:b w:val="false"/>
          <w:i w:val="false"/>
          <w:color w:val="000000"/>
          <w:sz w:val="28"/>
        </w:rPr>
        <w:t>
      Осы Хаттама Келісімнің қолданысы тоқтатылғанға дейін қолданылады.</w:t>
      </w:r>
      <w:r>
        <w:br/>
      </w:r>
      <w:r>
        <w:rPr>
          <w:rFonts w:ascii="Times New Roman"/>
          <w:b w:val="false"/>
          <w:i w:val="false"/>
          <w:color w:val="000000"/>
          <w:sz w:val="28"/>
        </w:rPr>
        <w:t>
      2013 жылғы 11 сәуірде Астана қаласында әрқайсысы қазақ, қырғыз және орыс тілдерінде екі данада жасалды, әрі барлық мәтіндердің бірдей заңдық күші бар.</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мәтінді басшылыққа алады.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