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370f" w14:textId="91a3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Астық қолхаттарын шығару арқылы қойма қызметі бойынша қызметтер көрсету жөніндегі қызметті лицензиялауды жүзеге асыратын лицензиарды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28 қазандағы № 852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тақырыбы жаңа редакцияда - ҚР Үкіметінің 02.11.2016 </w:t>
      </w:r>
      <w:r>
        <w:rPr>
          <w:rFonts w:ascii="Times New Roman"/>
          <w:b w:val="false"/>
          <w:i w:val="false"/>
          <w:color w:val="ff0000"/>
          <w:sz w:val="28"/>
        </w:rPr>
        <w:t>№ 652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"Рұқсаттар және хабарламалар туралы" 2014 жылғы 16 мамырдағы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Облыстардың, республикалық маңызы бар қалалардың, астананың жергілікті атқарушы органдары астық қолхаттарын шығару арқылы қойма қызметі бойынша қызметтер көрсету жөніндегі қызметті лицензиялауды жүзеге асыратын лицензиар болып айқындалсын.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Үкіметінің 05.02.2020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Мыналардың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"Астық қолхаттарын бере отырып, қойма қызметі бойынша қызметтер көрсету жөніндегі қызметті лицензиялаудың кейбір мәселелері туралы" Қазақстан Республикасы Үкіметінің 2012 жылғы 20 желтоқсандағы № 1635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4, 78-құжат);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"Астық қолхаттарын бере отырып, қойма қызметі бойынша қызметтер көрсету жөніндегі қызметті лицензиялаудың кейбір мәселелері туралы" Қазақстан Республикасы Үкіметінің 2012 жылғы 20 желтоқсандағы № 1635 қаулысына өзгеріс енгізу туралы" Қазақстан Республикасы Үкіметінің 2013 жылғы 25 қыркүйектегі № 1005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ж, № 57, 783-құжат).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