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cbfa" w14:textId="7accb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Еуразиялық экономикалық қоғамдастық жанындағы тұрақты өкілі" мемлекеттік мекемесін тарату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қазандағы № 869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130-бабының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«Қазақстан Республикасы Президентінің кейбір жарлықтарының күші жойылды деп тану туралы» Қазақстан Республикасы Президентінің 2015 жылғы 28 тамыздағы № 79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Еуразиялық экономикалық қоғамдастық жанындағы тұрақты өкілі» мемлекеттік мекемесі таратылсын.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Қазақстан Республикасы Қаржы министрлігінің Мемлекеттік мүлік және жекешелендіру комитетімен келісім бойынша осы қаулыдан туындайтын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Еуразиялық экономикалық қоғамдастық жанындағы тұрақты өкілін ұстау шығыстарының 2015 жылға арналған сметасын бекіту туралы» Қазақстан Республикасының Үкіметінің 2015 жылғы 3 сәуірдегі № 195 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