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25268" w14:textId="95252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Армения Республикасының 2014 жылғы 15 тамыздағы Көлік құралы паспортының (көлік құралы шассиі паспортының) және өзі жүретін машина мен техниканың басқа да түрлері паспортының бірыңғай нысандарын енгізу және электрондық паспорттар жүйелерін ұйымдастыру туралы келісімге қосылуы туралы хаттамаға қол қою туралы</w:t>
      </w:r>
    </w:p>
    <w:p>
      <w:pPr>
        <w:spacing w:after="0"/>
        <w:ind w:left="0"/>
        <w:jc w:val="both"/>
      </w:pPr>
      <w:r>
        <w:rPr>
          <w:rFonts w:ascii="Times New Roman"/>
          <w:b w:val="false"/>
          <w:i w:val="false"/>
          <w:color w:val="000000"/>
          <w:sz w:val="28"/>
        </w:rPr>
        <w:t>Қазақстан Республикасы Үкіметінің 2015 жылғы 31 қазандағы № 872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ЕТЕДI:</w:t>
      </w:r>
    </w:p>
    <w:bookmarkEnd w:id="0"/>
    <w:bookmarkStart w:name="z2" w:id="1"/>
    <w:p>
      <w:pPr>
        <w:spacing w:after="0"/>
        <w:ind w:left="0"/>
        <w:jc w:val="both"/>
      </w:pPr>
      <w:r>
        <w:rPr>
          <w:rFonts w:ascii="Times New Roman"/>
          <w:b w:val="false"/>
          <w:i w:val="false"/>
          <w:color w:val="000000"/>
          <w:sz w:val="28"/>
        </w:rPr>
        <w:t>
      1. Қоса беріліп отырған Армения Республикасының 2014 жылғы 15 тамыздағы Көлік құралы паспортының (көлік құралы шассиі паспортының) және өзі жүретін машина мен техниканың басқа да түрлері паспортының бірыңғай нысандарын енгізу және электрондық паспорттар жүйелерін ұйымдастыру туралы келісімге қосылуы туралы хаттаманың жобасы мақұлдансын.</w:t>
      </w:r>
    </w:p>
    <w:bookmarkEnd w:id="1"/>
    <w:bookmarkStart w:name="z3" w:id="2"/>
    <w:p>
      <w:pPr>
        <w:spacing w:after="0"/>
        <w:ind w:left="0"/>
        <w:jc w:val="both"/>
      </w:pPr>
      <w:r>
        <w:rPr>
          <w:rFonts w:ascii="Times New Roman"/>
          <w:b w:val="false"/>
          <w:i w:val="false"/>
          <w:color w:val="000000"/>
          <w:sz w:val="28"/>
        </w:rPr>
        <w:t>
      2. Қазақстан Республикасы Премьер-Министрінің бірінші орынбасары Асқар Ұзақбайұлы Маминге Армения Республикасының 2014 жылғы 15 тамыздағы Көлік құралы паспортының (көлік құралы шассиі паспортының) және өзі жүретін машина мен техниканың басқа да түрлері паспортының бірыңғай нысандарын енгізу және электрондық паспорттар жүйелерін ұйымдастыру туралы келісімге қосылуы туралы хаттамаға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01.07.2017 </w:t>
      </w:r>
      <w:r>
        <w:rPr>
          <w:rFonts w:ascii="Times New Roman"/>
          <w:b w:val="false"/>
          <w:i w:val="false"/>
          <w:color w:val="ff0000"/>
          <w:sz w:val="28"/>
        </w:rPr>
        <w:t>№ 411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енгiзiледi.</w:t>
      </w:r>
    </w:p>
    <w:bookmarkEnd w:id="3"/>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2015 жылғы 31 қазандағы</w:t>
            </w:r>
            <w:r>
              <w:br/>
            </w:r>
            <w:r>
              <w:rPr>
                <w:rFonts w:ascii="Times New Roman"/>
                <w:b w:val="false"/>
                <w:i w:val="false"/>
                <w:color w:val="000000"/>
                <w:sz w:val="20"/>
              </w:rPr>
              <w:t>№ 872 қаулысымен</w:t>
            </w:r>
            <w:r>
              <w:br/>
            </w:r>
            <w:r>
              <w:rPr>
                <w:rFonts w:ascii="Times New Roman"/>
                <w:b w:val="false"/>
                <w:i w:val="false"/>
                <w:color w:val="000000"/>
                <w:sz w:val="20"/>
              </w:rPr>
              <w:t>мақұлданған</w:t>
            </w:r>
          </w:p>
        </w:tc>
      </w:tr>
    </w:tbl>
    <w:p>
      <w:pPr>
        <w:spacing w:after="0"/>
        <w:ind w:left="0"/>
        <w:jc w:val="both"/>
      </w:pPr>
      <w:r>
        <w:rPr>
          <w:rFonts w:ascii="Times New Roman"/>
          <w:b w:val="false"/>
          <w:i w:val="false"/>
          <w:color w:val="000000"/>
          <w:sz w:val="28"/>
        </w:rPr>
        <w:t xml:space="preserve">
      Жоба         </w:t>
      </w:r>
    </w:p>
    <w:bookmarkStart w:name="z6" w:id="4"/>
    <w:p>
      <w:pPr>
        <w:spacing w:after="0"/>
        <w:ind w:left="0"/>
        <w:jc w:val="left"/>
      </w:pPr>
      <w:r>
        <w:rPr>
          <w:rFonts w:ascii="Times New Roman"/>
          <w:b/>
          <w:i w:val="false"/>
          <w:color w:val="000000"/>
        </w:rPr>
        <w:t xml:space="preserve"> Армения Республикасының 2014 жылғы 15 тамыздағы</w:t>
      </w:r>
      <w:r>
        <w:br/>
      </w:r>
      <w:r>
        <w:rPr>
          <w:rFonts w:ascii="Times New Roman"/>
          <w:b/>
          <w:i w:val="false"/>
          <w:color w:val="000000"/>
        </w:rPr>
        <w:t>Көлік құралы паспортының (көлік құралы шассиі паспортының) және</w:t>
      </w:r>
      <w:r>
        <w:br/>
      </w:r>
      <w:r>
        <w:rPr>
          <w:rFonts w:ascii="Times New Roman"/>
          <w:b/>
          <w:i w:val="false"/>
          <w:color w:val="000000"/>
        </w:rPr>
        <w:t>өзі жүретін машина мен техниканың басқа да түрлері паспортының</w:t>
      </w:r>
      <w:r>
        <w:br/>
      </w:r>
      <w:r>
        <w:rPr>
          <w:rFonts w:ascii="Times New Roman"/>
          <w:b/>
          <w:i w:val="false"/>
          <w:color w:val="000000"/>
        </w:rPr>
        <w:t>бірыңғай нысандарын енгізу және электрондық паспорттар</w:t>
      </w:r>
      <w:r>
        <w:br/>
      </w:r>
      <w:r>
        <w:rPr>
          <w:rFonts w:ascii="Times New Roman"/>
          <w:b/>
          <w:i w:val="false"/>
          <w:color w:val="000000"/>
        </w:rPr>
        <w:t>жүйелерін ұйымдастыру туралы келісімге қосылуы туралы</w:t>
      </w:r>
      <w:r>
        <w:br/>
      </w:r>
      <w:r>
        <w:rPr>
          <w:rFonts w:ascii="Times New Roman"/>
          <w:b/>
          <w:i w:val="false"/>
          <w:color w:val="000000"/>
        </w:rPr>
        <w:t>хаттама</w:t>
      </w:r>
    </w:p>
    <w:bookmarkEnd w:id="4"/>
    <w:bookmarkStart w:name="z7" w:id="5"/>
    <w:p>
      <w:pPr>
        <w:spacing w:after="0"/>
        <w:ind w:left="0"/>
        <w:jc w:val="both"/>
      </w:pPr>
      <w:r>
        <w:rPr>
          <w:rFonts w:ascii="Times New Roman"/>
          <w:b w:val="false"/>
          <w:i w:val="false"/>
          <w:color w:val="000000"/>
          <w:sz w:val="28"/>
        </w:rPr>
        <w:t>
      Еуразиялық экономикалық одаққа мүше мемлекеттердің үкіметтері</w:t>
      </w:r>
    </w:p>
    <w:bookmarkEnd w:id="5"/>
    <w:p>
      <w:pPr>
        <w:spacing w:after="0"/>
        <w:ind w:left="0"/>
        <w:jc w:val="both"/>
      </w:pPr>
      <w:r>
        <w:rPr>
          <w:rFonts w:ascii="Times New Roman"/>
          <w:b w:val="false"/>
          <w:i w:val="false"/>
          <w:color w:val="000000"/>
          <w:sz w:val="28"/>
        </w:rPr>
        <w:t xml:space="preserve">
      2014 жылғы 10 қазанда қол қойылған Армения Республикасының </w:t>
      </w:r>
    </w:p>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шартқа қосылуы туралы шарттың </w:t>
      </w:r>
      <w:r>
        <w:rPr>
          <w:rFonts w:ascii="Times New Roman"/>
          <w:b w:val="false"/>
          <w:i w:val="false"/>
          <w:color w:val="000000"/>
          <w:sz w:val="28"/>
        </w:rPr>
        <w:t>1-бабы</w:t>
      </w:r>
      <w:r>
        <w:rPr>
          <w:rFonts w:ascii="Times New Roman"/>
          <w:b w:val="false"/>
          <w:i w:val="false"/>
          <w:color w:val="000000"/>
          <w:sz w:val="28"/>
        </w:rPr>
        <w:t xml:space="preserve"> төртінші абзацының ережелерін басшылыққа ала отырып,</w:t>
      </w:r>
    </w:p>
    <w:p>
      <w:pPr>
        <w:spacing w:after="0"/>
        <w:ind w:left="0"/>
        <w:jc w:val="both"/>
      </w:pPr>
      <w:r>
        <w:rPr>
          <w:rFonts w:ascii="Times New Roman"/>
          <w:b w:val="false"/>
          <w:i w:val="false"/>
          <w:color w:val="000000"/>
          <w:sz w:val="28"/>
        </w:rPr>
        <w:t>
      төмендегiлер туралы келісті:</w:t>
      </w:r>
    </w:p>
    <w:bookmarkStart w:name="z8" w:id="6"/>
    <w:p>
      <w:pPr>
        <w:spacing w:after="0"/>
        <w:ind w:left="0"/>
        <w:jc w:val="left"/>
      </w:pPr>
      <w:r>
        <w:rPr>
          <w:rFonts w:ascii="Times New Roman"/>
          <w:b/>
          <w:i w:val="false"/>
          <w:color w:val="000000"/>
        </w:rPr>
        <w:t xml:space="preserve"> 1-бап</w:t>
      </w:r>
    </w:p>
    <w:bookmarkEnd w:id="6"/>
    <w:p>
      <w:pPr>
        <w:spacing w:after="0"/>
        <w:ind w:left="0"/>
        <w:jc w:val="both"/>
      </w:pPr>
      <w:r>
        <w:rPr>
          <w:rFonts w:ascii="Times New Roman"/>
          <w:b w:val="false"/>
          <w:i w:val="false"/>
          <w:color w:val="000000"/>
          <w:sz w:val="28"/>
        </w:rPr>
        <w:t xml:space="preserve">
      Осы Хаттама арқылы Армения Республикасы 2014 жылғы 15 тамыздағы Көлік құралы паспортының (көлік құралы шассиі паспортының) және өзі жүретін машина мен техниканың басқа да түрлері паспортының бірыңғай нысандарын енгізу және электрондық паспорттар жүйелерін ұйымдастыру туралы </w:t>
      </w:r>
      <w:r>
        <w:rPr>
          <w:rFonts w:ascii="Times New Roman"/>
          <w:b w:val="false"/>
          <w:i w:val="false"/>
          <w:color w:val="000000"/>
          <w:sz w:val="28"/>
        </w:rPr>
        <w:t>келісімге</w:t>
      </w:r>
      <w:r>
        <w:rPr>
          <w:rFonts w:ascii="Times New Roman"/>
          <w:b w:val="false"/>
          <w:i w:val="false"/>
          <w:color w:val="000000"/>
          <w:sz w:val="28"/>
        </w:rPr>
        <w:t xml:space="preserve"> қосылады.</w:t>
      </w:r>
    </w:p>
    <w:bookmarkStart w:name="z9" w:id="7"/>
    <w:p>
      <w:pPr>
        <w:spacing w:after="0"/>
        <w:ind w:left="0"/>
        <w:jc w:val="left"/>
      </w:pPr>
      <w:r>
        <w:rPr>
          <w:rFonts w:ascii="Times New Roman"/>
          <w:b/>
          <w:i w:val="false"/>
          <w:color w:val="000000"/>
        </w:rPr>
        <w:t xml:space="preserve"> 2-бап</w:t>
      </w:r>
    </w:p>
    <w:bookmarkEnd w:id="7"/>
    <w:p>
      <w:pPr>
        <w:spacing w:after="0"/>
        <w:ind w:left="0"/>
        <w:jc w:val="both"/>
      </w:pPr>
      <w:r>
        <w:rPr>
          <w:rFonts w:ascii="Times New Roman"/>
          <w:b w:val="false"/>
          <w:i w:val="false"/>
          <w:color w:val="000000"/>
          <w:sz w:val="28"/>
        </w:rPr>
        <w:t>
      Осы Хаттама оның күшіне енуі үшін қажетті мемлекетішілік рәсімдерді Еуразиялық экономикалық одаққа мүше мемлекеттердің орындағаны туралы соңғы жазбаша хабарламаны депозитарий дипломатиялық арналар арқылы алған күннен бастап, бірақ 2014 жылғы 15 тамыздағы Көлік құралы паспортының (көлік құралы шассиі паспортының) және өзі жүретін машина мен техниканың басқа да түрлері паспортының бірыңғай нысандарын енгізу және электрондық паспорттар жүйелерін ұйымдастыру туралы келісімнің күшіне енген күнінен бұрын емес күннен бастап күшіне енеді.</w:t>
      </w:r>
    </w:p>
    <w:p>
      <w:pPr>
        <w:spacing w:after="0"/>
        <w:ind w:left="0"/>
        <w:jc w:val="both"/>
      </w:pPr>
      <w:r>
        <w:rPr>
          <w:rFonts w:ascii="Times New Roman"/>
          <w:b w:val="false"/>
          <w:i w:val="false"/>
          <w:color w:val="000000"/>
          <w:sz w:val="28"/>
        </w:rPr>
        <w:t>
      2015 жылғы "____"________ _________ қаласында орыс тiлiнде бiр түпнұсқа данада жасалды.</w:t>
      </w:r>
    </w:p>
    <w:p>
      <w:pPr>
        <w:spacing w:after="0"/>
        <w:ind w:left="0"/>
        <w:jc w:val="both"/>
      </w:pPr>
      <w:r>
        <w:rPr>
          <w:rFonts w:ascii="Times New Roman"/>
          <w:b w:val="false"/>
          <w:i w:val="false"/>
          <w:color w:val="000000"/>
          <w:sz w:val="28"/>
        </w:rPr>
        <w:t>
      Осы Хаттаманың түпнұсқа данасы Еуразиялық экономикалық комиссияда сақталады. Ол осы Хаттаманың депозитарийі бола отырып, оның куәландырылған көшірмесін Еуразиялық экономикалық одаққа мүше әрбір мемлекетке жібереді.</w:t>
      </w:r>
    </w:p>
    <w:tbl>
      <w:tblPr>
        <w:tblW w:w="0" w:type="auto"/>
        <w:tblCellSpacing w:w="0" w:type="auto"/>
        <w:tblBorders>
          <w:top w:val="none"/>
          <w:left w:val="none"/>
          <w:bottom w:val="none"/>
          <w:right w:val="none"/>
          <w:insideH w:val="none"/>
          <w:insideV w:val="none"/>
        </w:tblBorders>
      </w:tblPr>
      <w:tblGrid>
        <w:gridCol w:w="3517"/>
        <w:gridCol w:w="1747"/>
        <w:gridCol w:w="3430"/>
        <w:gridCol w:w="87"/>
        <w:gridCol w:w="3519"/>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c>
          <w:tcPr>
            <w:tcW w:w="35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Республикасының</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Республикасының</w:t>
            </w:r>
          </w:p>
        </w:tc>
        <w:tc>
          <w:tcPr>
            <w:tcW w:w="35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Республикасының</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tc>
        <w:tc>
          <w:tcPr>
            <w:tcW w:w="35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tc>
      </w:tr>
      <w:tr>
        <w:trPr>
          <w:trHeight w:val="30" w:hRule="atLeast"/>
        </w:trPr>
        <w:tc>
          <w:tcPr>
            <w:tcW w:w="35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w:t>
            </w:r>
          </w:p>
        </w:tc>
      </w:tr>
      <w:tr>
        <w:trPr>
          <w:trHeight w:val="30" w:hRule="atLeast"/>
        </w:trPr>
        <w:tc>
          <w:tcPr>
            <w:tcW w:w="35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Республикасының</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Федерациясының</w:t>
            </w:r>
          </w:p>
        </w:tc>
      </w:tr>
      <w:tr>
        <w:trPr>
          <w:trHeight w:val="30" w:hRule="atLeast"/>
        </w:trPr>
        <w:tc>
          <w:tcPr>
            <w:tcW w:w="35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