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eeb8" w14:textId="97ee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қарулы күштерін топогеодезиялық және навигациялық қамтамасыз ету саласындағы ынтымақтастық туралы келісімді іске асыру үшін жауапты Қазақстан Республикасының уәкілетті органын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 қарашадағы № 880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30 мамырда Минскіде жасалған Тәуелсіз Мемлекеттер Достастығына қатысушы мемлекеттердің қарулы күштерін топогеодезиялық және навигациялық қамтамасыз ету саласындағы ынтымақтастық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министрлігі көрсетілген Келісімді іске асыру үшін жауапты уәкілетті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Тәуелсіз Мемлекеттер Достастығының Атқарушы комитетін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