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5de4" w14:textId="aaa5d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қаланың, астананың жергілікті атқарушы органының ішкі нарықта айналысқа жіберу үшін бағалы қағаздар шығару ережесін бекіту туралы" Қазақстан Республикасы Үкіметінің 2009 жылғы 2 қазандағы № 1520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12 қарашадағы № 898 қаулысы. Күші жойылды - Қазақстан Республикасы Үкіметінің 2023 жылғы 3 тамыздағы № 642 қаулысымен</w:t>
      </w:r>
    </w:p>
    <w:p>
      <w:pPr>
        <w:spacing w:after="0"/>
        <w:ind w:left="0"/>
        <w:jc w:val="both"/>
      </w:pPr>
      <w:r>
        <w:rPr>
          <w:rFonts w:ascii="Times New Roman"/>
          <w:b w:val="false"/>
          <w:i w:val="false"/>
          <w:color w:val="ff0000"/>
          <w:sz w:val="28"/>
        </w:rPr>
        <w:t xml:space="preserve">
      Ескерту. Күші жойылды - ҚР Үкіметінің 03.08.2023 </w:t>
      </w:r>
      <w:r>
        <w:rPr>
          <w:rFonts w:ascii="Times New Roman"/>
          <w:b w:val="false"/>
          <w:i w:val="false"/>
          <w:color w:val="ff0000"/>
          <w:sz w:val="28"/>
        </w:rPr>
        <w:t>№ 642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"Республикалық маңызы бар қаланың, астананың жергілікті атқарушы органының ішкі нарықта айналысқа жіберу үшін бағалы қағаздар шығару ережесін бекіту туралы" Қазақстан Республикасы Үкіметінің 2009 жылғы 2 қазандағы № 1520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41, 399-құжат)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Республикалық маңызы бар қаланың, астананың жергілікті атқарушы органының ішкі нарықта айналысқа жіберу үшін бағалы қағаздар шығару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Республикалық маңызы бар қаланың, астананың жергілікті атқарушы органының бағалы қағаздар шығаруының шарттарын, көлемін және нысаналы мақсатын бюджетті атқару жөніндегі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w:t>
      </w:r>
    </w:p>
    <w:bookmarkEnd w:id="3"/>
    <w:bookmarkStart w:name="z6" w:id="4"/>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