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d4194" w14:textId="bad41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"Ядролық материалдар, технологиялар, жабдықтар, қондырғылар, ядролық емес арнаулы материалдар, қоса қабат мақсатта пайдаланылатын жабдықтар, материалдар мен технологиялар, радиоактивті сәуле көздері мен изотопты өнімдер экспорты мен импорты туралы ережені бекіту туралы" Қазақстан Республикасы Министрлер Кабинетінің 1993 жылғы 9 наурыздағы № 183 қаулысының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2015 жылғы 12 қарашадағы № 903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«Ядролық материалдар, технологиялар, жабдықтар, қондырғылар, ядролық емес арнаулы материалдар, қоса қабат мақсатта пайдаланылатын жабдықтар, материалдар мен технологиялар, радиоактивті сәуле көздері мен изотопты өнімдер экспорты мен импорты туралы ережені бекіту туралы» Қазақстан Республикасы Министрлер Кабинетінің 1993 жылғы 9 наурыздағы № 183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