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5a92" w14:textId="cca5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басты куәландыратын құжаттар туралы" Қазақстан Республикасының Заңына толықтырулар енгізу туралы" Қазақстан Республикасы Заңының жобасын Қазақстан Республикасының Парламентінен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қарашадағы № 916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2015 жылғы 29 тамыздағы № 690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«Жеке басты куәландыратын құжаттар туралы» Қазақстан Республикасының Заңына толықтырулар енгізу туралы» Қазақстан Республикасы Заңының жобасы Қазақстан Республикасының Парламентінен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