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57d0" w14:textId="ca25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19 қарашадағы № 925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Министрлер Кабинетінің және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Министрлер Кабинетінің және 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«Бас бостандығынан айырылған адамдардың еңбегiне ақы төлеу шарттары мен тәртiбi туралы Ереженi бекiту туралы» Қазақстан Республикасы Министрлер Кабинетiнiң 1993 жылғы 8 қаңтардағы № 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Үкiметiнiң салық салу мәселелерi жөнiндегi кейбiр шешiмдерiне өзгерiстер енгiзу және кейбiр шешiмдерiнiң күшi жойылды деп тану туралы» Қазақстан Республикасы Министрлер Кабинетiнiң 1995 жылғы 2 тамыздағы № 1069 қаулысымен бекiтiлген Қазақстан Республикасы Үкiметiнiң кейбiр шешiмдерiне салық салу мәселелерi бойынша енгiзiлетiн өзгертулердiң 10-тармағы.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Үкiметiнiң кейбiр шешiмдерiне өзгертулер енгiзу туралы» Қазақстан Республикасы Үкiметiнiң 1996 жылғы 9 тамыздағы № 987 қаулысымен бекітілген Қазақстан Республикасы Үкіметінің кейбір шешімдеріне енгізілетін өзгертулердің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Әдiлет министрлiгiнiң Қылмыстық-атқару жүйесі комитетiнiң мәселелерi» туралы Қазақстан Республикасы Үкіметінің 2001 жылғы 28 желтоқсандағы № 1755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49-50, 590-құжат).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Yкiметiнiң 1999 жылғы 11 наурыздағы № 223 және 2001 жылғы 28 желтоқсандағы № 1755 қаулыларына өзгерiстер енгізу туралы» Қазақстан Республикасы Үкіметінің 2002 жылғы 14 маусымдағы № 644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17, 187-құжат).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Әділет министрлігінің кейбір мәселелері» туралы Қазақстан Республикасы Үкіметінің 2004 жылғы 3 наурыздағы № 260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24, 302-құжат).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«Облыстық (республикалық маңызы бар қаланың, астананың) қоғамдық байқау комиссияларын құру ережесiн бекiту туралы» Қазақстан Республикасы Үкіметінің 2005 жылғы 16 қыркүйектегі № 924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34, 477-құжат).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«Iшкi iстер органдарының тиiстi мемлекеттiк денсаулық сақтау мекемелерiнде әділет органдарының қылмыстық-атқару жүйесi қызметкерлерiне және олармен бiрге тұратын отбасы мүшелерiне, сондай-ақ әділет органдарының қылмыстық-атқару жүйесi зейнеткерлерiне медициналық қызмет көрсету ережесiн бекіту туралы» Қазақстан Республикасы Үкіметінің 2005 жылғы 27 қыркүйектегі № 957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36, 497-құжат).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Әділет министрлігі Қылмыстық-атқару жүйесі комитетінің мемлекеттік мекемелерін қайта атау туралы» Қазақстан Республикасы Үкіметінің 2010 жылғы 31 мамырдағы № 494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35, 287-құжат).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кейбір шешімдеріне өзгерістер енгізу туралы» Қазақстан Республикасы Үкіметінің 2011 жылғы 21 қаңтардағы № 23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14, 170-құжат).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«Облыстық (республикалық маңызы бар қаланың, астананың) қоғамдық байқау комиссияларын құру ережесiн бекiту туралы» 2005 жылғы 16 қыркүйектегі № 924 және «Қылмысқа қарсы күрес саласындағы ақпарат алмасу туралы келісімді бекіту туралы» 2009 жылғы 20 қарашадағы № 1899 қаулыларына өзгерістер енгізу туралы» Қазақстан Республикасы Үкіметінің 2011 жылғы 9 қарашадағы № 1313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27-құжат).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