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dfd2" w14:textId="9e5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"2015 - 2017 жылдарға арналған республикалық бюджет туралы" Қазақстан Республикасының Заңын іске асыру туралы" Қазақстан Республикасы Үкіметінің 2014 жылғы 11 желтоқсандағы № 1300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қарашадағы № 930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2015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 – 2017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басым республикалық бюджеттік инвестициялар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«2015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«1 075 039 357» деген сандар «1 077 299 714»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«I. Республикалық бюджеттік инвестициялық жобалар» деген бөлімде «241 430 469» деген сандар «241 490 826»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деген жолдағы «130 311 889» деген сандар «130 372 246»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Инвестициялар және даму министрлігі» деген жолдағы «130 311 889» деген сандар «130 372 246»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деңгейде автомобиль жолдарын дамыту» деген жолдағы «124 122 419» деген сандар «124 182 776»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«Сыртқы қарыздар есебінен» деген жолдағы «71 646 570» деген сандар «73 251 191»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«71 646 570» деген сандар «73 251 191»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«Батыс Еуропа – Батыс Қытай» халықаралық транзит дәлізін қайта жаңарту» деген жолдағы «62 846 570» деген сандар «64 451 191»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«Iшкі көздер есебінен» деген жолдағы «39 552 394» деген сандар «37 724 962»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«39 552 394» деген сандар «37 724 962»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«Батыс Еуропа - Батыс Қытай» халықаралық транзиттік дәлізін қайта жаңарту және құрылысы» деген жолдағы «3 343 253» деген сандар «1 605 253»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«Павлодар, Семей ққ. арқылы РФ шекарасы (Омбыға қарай) - Майқапшағай (ҚХР)» республикалық маңызы бар автомобиль жолдары бойынша қайта жаңарту және жобалау-іздестіру жұмыстары» деген жолдағы «6 787 000» деген сандар «6 786 745»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маңызы бар «Астана - Петропавл» автомобиль жолының «Боровое - Көкшетау - Петропавл - РФ шекарасы» транзиттік дәлізін қайта жаңарту және жобалау-іздестіру жұмыстары» деген жолдағы «513 311» деген сандар «513 776»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қ. Оңтүстік-Батыс айналма жолының» құрылысы және жобалық-іздестіру жұмыстары» деген жолдағы «5 829» деген сандар «5 830»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«Жезқазған - Есіл - Петропавловск» республикалық автожолының телімін Жезқазған кен орны тау-кен жұмыстарының әсер ететін аймағынан көшіру» деген жолдағы «707 847» деген сандар «618 204»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016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сыртқы қарыздарды бірлесіп қаржыландыру есебінен» деген жолдағы «12 923 455» деген сандар «13 206 623»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«12 923 455» деген сандар «13 206 623»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«Батыс Еуропа - Батыс Қытай» халықаралық транзит дәлізін қайта жаңарту» деген жолдағы «11 593 455» деген сандар «11 876 623»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«V. Ұлттық Қордан бөлінген нысаналы трансферттер» деген бөлімде «377 700 000» деген сандар «379 900 000»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деген жолдағы «175 800 000» деген сандар «178 000 000»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 әкімші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Инвестициялар және даму министрлігі» деген жолдағы «175 800 000» деген сандар «178 000 000»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деңгейде автомобиль жолдарын дамыту» деген жолдағы «175 800 000» деген сандар «178 000 000»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032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берілетін нысаналы трансферті есебінен» деген жолдағы «175 800 000» деген сандар «178 000 000»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«175 800 000» деген сандар «178 000 000»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маңызы бар «Астана - Петропавл» автомобиль жолының «Боровое - Көкшетау - Петропавл - РФ шекарасы» транзиттік дәлізін қайта жаңарту және жобалау-іздестіру жұмыстары» деген жолдағы «13 800 000» деген сандар «10 800 465»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қ. Оңтүстік-Батыс айналма жолының» құрылысы және жобалық-іздестіру жұмыстары» деген жолдағы «3 000 000» деген сандар «284 283»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маңызы бар «Қызылорда - Павлодар - Успенка - РФ шекарасы» автомобиль жолын қайта жаңарту және жобалау-іздестіру жұмыстары» «3 000 000»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«Орталық-Шығыс «Астана - Павлодар - Қалбатау - Өскемен» дәлізін қайта жаңарту және жобалау-іздестіру жұмыстары» деген жолдағы «77 000 000» деген сандар «87 469 116»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«РФ шек. (Орск қаласына) - Ақтөбе - Атырау - РФ шек. (Астрахань қаласына)» автожолын қайта жаңарту және жобалау-іздестіру жұмыстары» деген жолдағы «1 000 000» деген сандар «1 446 136»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жобасына кейінге қалдыру шартымен енгізілген, өте маңызды және жедел іске асыруды талап ететін міндеттерді іске асыруға бағытталған басым республикалық бюджеттік инвестициялардың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«2015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«75 060 357» деген сандар «72 800 000»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«I. Республикалық бюджеттік инвестициялық жобалар» деген бөлімде «160 357» деген сандар «100 000»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деген жолдағы «60 357»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Инвестициялар және даму министрлігі» деген жолдағы «60 357»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деңгейде автомобиль жолдарын дамыту» деген жолдағы «60 357»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«Iшкі көздер есебінен» деген жолдағы «60 357»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«60 357»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«Жезқазған - Есіл - Петропавловск» республикалық автожолының телімін Жезқазған кен орны тау-кен жұмыстарының әсер ететін аймағынан көшіру» «60 357»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«III. Ұлттық Қордан бөлінген нысаналы трансферттер» деген бөлімде «73 900 000» деген сандар «71 700 000»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 және коммуникация» деген жолдағы «31 200 000» деген сандар «29 000 000»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Инвестициялар және даму министрлігі» деген жолдағы «31 200 000» деген сандар «29 000 000»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деңгейде автомобиль жолдарын дамыту» деген жолдағы «2 200 000»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032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берілетін нысаналы трансферті есебінен» деген жолдағы «2 200 000»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«Өзгелер» деген жолдағы «2 200 000»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«Орталық-Батыс дәлізін қайта жаңарту және жобалау-іздестіру жұмыстары» деген жолдағы «2 000 000»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«Үшарал-Достық» автожолын қайта жаңарту және жобалық-іздестіру жұмыстары» деген жолдағы «200 000» деген сандар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35-қосымшада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жылға арналған мемлекеттік тапсырмалардың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49-жолдағы «211 998 000» деген сандар «214 247 856»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50-жолдағы «36 190 318» деген сандар «37 874 097»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