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320f" w14:textId="e543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лицензиарларды айқындау туралы</w:t>
      </w:r>
    </w:p>
    <w:p>
      <w:pPr>
        <w:spacing w:after="0"/>
        <w:ind w:left="0"/>
        <w:jc w:val="both"/>
      </w:pPr>
      <w:r>
        <w:rPr>
          <w:rFonts w:ascii="Times New Roman"/>
          <w:b w:val="false"/>
          <w:i w:val="false"/>
          <w:color w:val="000000"/>
          <w:sz w:val="28"/>
        </w:rPr>
        <w:t>Қазақстан Республикасы Үкіметінің 2015 жылғы 21 қарашадағы № 934 қаулысы.</w:t>
      </w:r>
    </w:p>
    <w:p>
      <w:pPr>
        <w:spacing w:after="0"/>
        <w:ind w:left="0"/>
        <w:jc w:val="both"/>
      </w:pPr>
      <w:bookmarkStart w:name="z1" w:id="0"/>
      <w:r>
        <w:rPr>
          <w:rFonts w:ascii="Times New Roman"/>
          <w:b w:val="false"/>
          <w:i w:val="false"/>
          <w:color w:val="000000"/>
          <w:sz w:val="28"/>
        </w:rPr>
        <w:t xml:space="preserve">
      "Рұқсаттар және хабарламалар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12" w:id="2"/>
    <w:p>
      <w:pPr>
        <w:spacing w:after="0"/>
        <w:ind w:left="0"/>
        <w:jc w:val="both"/>
      </w:pPr>
      <w:r>
        <w:rPr>
          <w:rFonts w:ascii="Times New Roman"/>
          <w:b w:val="false"/>
          <w:i w:val="false"/>
          <w:color w:val="000000"/>
          <w:sz w:val="28"/>
        </w:rPr>
        <w:t>
      1) Қазақстан Республикасы Ғылым және жоғары білім министрлігінің Ғылым және жоғары білім саласында сапаны қамтамасыз ету комитеті кадрларды даярлау бағыттары және оқу нысандары бойынша жоғары білім, кадрларды даярлау бағыттары және оқу нысандары бойынша жоғары оқу орнынан кейінгі білім беру үшін бiлiм беру саласындағы қызметпен айналысуға лицензия беруді жүзеге асыру жөніндегі лицензиар;</w:t>
      </w:r>
    </w:p>
    <w:bookmarkEnd w:id="2"/>
    <w:bookmarkStart w:name="z13" w:id="3"/>
    <w:p>
      <w:pPr>
        <w:spacing w:after="0"/>
        <w:ind w:left="0"/>
        <w:jc w:val="both"/>
      </w:pPr>
      <w:r>
        <w:rPr>
          <w:rFonts w:ascii="Times New Roman"/>
          <w:b w:val="false"/>
          <w:i w:val="false"/>
          <w:color w:val="000000"/>
          <w:sz w:val="28"/>
        </w:rPr>
        <w:t>
      2)  Қазақстан Республикасы Оқу-ағарту министрлігінің Білім саласындағы сапаны қамтамасыз ету комитеті діни білім беру үшін бiлiм беру саласындағы қызметпен айналысуға лицензия беруді жүзеге асыру жөніндегі лицензиар;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Оқу-ағарту министрлігі Білім саласындағы сапаны қамтамасыз ету комитетінің аумақтық білім саласындағы сапаны қамтамасыз ету департаменттері:</w:t>
      </w:r>
    </w:p>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білім беру бағдарламаларының тізіліміне енгізілген мамандықтар бойынша, әскери, арнаулы оқу орындары үшін мамандық топтары бойынша техникалық және кәсіптік білім беру;</w:t>
      </w:r>
    </w:p>
    <w:p>
      <w:pPr>
        <w:spacing w:after="0"/>
        <w:ind w:left="0"/>
        <w:jc w:val="both"/>
      </w:pPr>
      <w:r>
        <w:rPr>
          <w:rFonts w:ascii="Times New Roman"/>
          <w:b w:val="false"/>
          <w:i w:val="false"/>
          <w:color w:val="000000"/>
          <w:sz w:val="28"/>
        </w:rPr>
        <w:t>
      білім беру бағдарламаларының тізіліміне енгізілген мамандықтар бойынша, әскери, арнаулы оқу орындары үшін мамандық топтары бойынша орта білімнен кейінгі білім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жетінші абзацы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 ҚР Үкіметінің 27.06.2024 </w:t>
      </w:r>
      <w:r>
        <w:rPr>
          <w:rFonts w:ascii="Times New Roman"/>
          <w:b w:val="false"/>
          <w:i w:val="false"/>
          <w:color w:val="ff0000"/>
          <w:sz w:val="28"/>
        </w:rPr>
        <w:t>№ 507</w:t>
      </w:r>
      <w:r>
        <w:rPr>
          <w:rFonts w:ascii="Times New Roman"/>
          <w:b w:val="false"/>
          <w:i w:val="false"/>
          <w:color w:val="ff0000"/>
          <w:sz w:val="28"/>
        </w:rPr>
        <w:t xml:space="preserve"> қаулысымен (мәтін алып тасталды).</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4) осы қаулыға қосымшаға сәйкес өтініш берушінің Қазақстан Республикасы заңнамасының талаптарына сәйкестігі бөлігінде білім беру қызметімен айналысуға лицензия беруді келісетін мемлекеттік органдар болып айқындалсын.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 өзгеріс енгізілді - ҚР Үкіметінің 27.06.2024 </w:t>
      </w:r>
      <w:r>
        <w:rPr>
          <w:rFonts w:ascii="Times New Roman"/>
          <w:b w:val="false"/>
          <w:i w:val="false"/>
          <w:color w:val="ff0000"/>
          <w:sz w:val="28"/>
        </w:rPr>
        <w:t>№ 507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Мыналардың күшi жойылды деп танылсын:</w:t>
      </w:r>
    </w:p>
    <w:bookmarkEnd w:id="5"/>
    <w:bookmarkStart w:name="z7" w:id="6"/>
    <w:p>
      <w:pPr>
        <w:spacing w:after="0"/>
        <w:ind w:left="0"/>
        <w:jc w:val="both"/>
      </w:pPr>
      <w:r>
        <w:rPr>
          <w:rFonts w:ascii="Times New Roman"/>
          <w:b w:val="false"/>
          <w:i w:val="false"/>
          <w:color w:val="000000"/>
          <w:sz w:val="28"/>
        </w:rPr>
        <w:t xml:space="preserve">
      1) "Білім беру қызметін лицензиялаудың кейбір мәселелері туралы" Қазақстан Республикасы Үкіметінің 2013 жылғы 28 ақпандағы № 195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18, 311-құжат);</w:t>
      </w:r>
    </w:p>
    <w:bookmarkEnd w:id="6"/>
    <w:bookmarkStart w:name="z8" w:id="7"/>
    <w:p>
      <w:pPr>
        <w:spacing w:after="0"/>
        <w:ind w:left="0"/>
        <w:jc w:val="both"/>
      </w:pPr>
      <w:r>
        <w:rPr>
          <w:rFonts w:ascii="Times New Roman"/>
          <w:b w:val="false"/>
          <w:i w:val="false"/>
          <w:color w:val="000000"/>
          <w:sz w:val="28"/>
        </w:rPr>
        <w:t xml:space="preserve">
      2) "Білім және ғылым саласындағы мемлекеттік көрсетілетін қызметтер стандарттарын бекіту және "Білім беру қызметін лицензиялаудың кейбір мәселелері туралы" Қазақстан Республикасы Үкіметінің 2013 жылғы 28 ақпандағы № 195 қаулысына өзгерістер мен толықтырулар енгізу туралы" Қазақстан Республикасы Үкіметінің 2014 жылғы 27 мамырдағы № 549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36, 341-құжат).</w:t>
      </w:r>
    </w:p>
    <w:bookmarkEnd w:id="7"/>
    <w:bookmarkStart w:name="z9" w:id="8"/>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21 қарашадағы</w:t>
            </w:r>
            <w:r>
              <w:br/>
            </w:r>
            <w:r>
              <w:rPr>
                <w:rFonts w:ascii="Times New Roman"/>
                <w:b w:val="false"/>
                <w:i w:val="false"/>
                <w:color w:val="000000"/>
                <w:sz w:val="20"/>
              </w:rPr>
              <w:t>№ 934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Өтініш берушінің Қазақстан Республикасы заңнамасының талаптарына сәйкестігі бөлігінде білім беру қызметімен айналысуға лицензия беруді келісетін мемлекеттік органдар</w:t>
      </w:r>
    </w:p>
    <w:bookmarkEnd w:id="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Қосымша жаңа редакцияда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 өзгеріс енгізілді - ҚР Үкіметінің 27.06.2024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кейін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3-жолдың 4-бағанында 4 және 5-тармақтар жаңа редакцияда көзделген – ҚР ҚР Үкіметінің 27.06.2024 </w:t>
      </w:r>
      <w:r>
        <w:rPr>
          <w:rFonts w:ascii="Times New Roman"/>
          <w:b w:val="false"/>
          <w:i w:val="false"/>
          <w:color w:val="ff0000"/>
          <w:sz w:val="28"/>
        </w:rPr>
        <w:t>№ 507</w:t>
      </w:r>
      <w:r>
        <w:rPr>
          <w:rFonts w:ascii="Times New Roman"/>
          <w:b w:val="false"/>
          <w:i w:val="false"/>
          <w:color w:val="ff0000"/>
          <w:sz w:val="28"/>
        </w:rPr>
        <w:t xml:space="preserve">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Лицензияланатын қызмет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Лицензияланатын кіші қызмет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Лицензиар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Санитариялық-эпидемиологиялық бақылау комитеті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 бағыттары және оқу нысандары бойынша жоғары білім беру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министрлігінің Ғылым және жоғары білім саласындағы сапаны қамтамасыз ету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 бағыттары және оқу нысандары бойынша жоғары оқу орнынан кейінгі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Санитариялық-эпидемиологиялық бақылау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министрлігінің Білім саласындағы сапаны қамтамасыз ету комитеті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Санитариялық-эпидемиологиялық бақылау комитетінің аумақтық бөлімшелері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Білім саласындағы сапаны қамтамасыз ету комитетінің аумақтық білім саласындағы сапаны қамтамасыз ету департаменттері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біліктіліктер бойынша техникалық және кәсіптік білім беру, мамандықтар топтары бойынша – әскери, арнаулы оқу орындары үшін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біліктіліктер бойынша орта білімнен кейінгі білім беру, мамандықтар топтары бойынша – әскери, арнаулы оқу орындары үшін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Кәмелетке толмағандарға білім беру-сауықтыру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