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b9af" w14:textId="4fdb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Бас прокуратурасының мемлекеттік көрсетілетін қызметтерінің стандарттарын бекіту туралы" Қазақстан Республикасы Үкіметінің 2014 жылғы 17 мамырдағы № 505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қарашадағы № 935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«Қазақстан Республикасы Бас прокуратурасының мемлекеттік көрсетілетін қызметтерінің стандарттарын бекіту туралы» Қазақстан Республикасы Үкіметінің 2014 жылғы 17 мамырдағы № 505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34, 323-құжат)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