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6ce3" w14:textId="1486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әлеуметтік сақтандыру қорынан төленетін әлеуметтік төлемдердің мөлшерін 2016 жылғы 1 қаңтардан бастап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желтоқсандағы № 986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2016 жылғы 1 қаңтардан бастап қолданысқа енгізіледі!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«Міндетті әлеуметтік сақтандыру туралы» 2003 жылғы 25 сәуірдегі Қазақстан Республикасының Заңы 8-1-бабының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2016 жылғы 1 қаңтарға дейін Мемлекеттік әлеуметтік сақтандыру қорының еңбек ету қабілетінен айырылу және асыраушысынан айырылу жағдайларына тағайындалған әлеуметтік төлемдердің мөлшерін 2016 жылғы 1 қаңтардан бастап алатын әлеуметтік төлемдердің мөлшерінен жеті пайызға арттыру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2016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К.Мәсімов   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