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633c" w14:textId="dda6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9 маусымдағы Еуразиялық экономикалық қоғамдастықтың Дағдарысқа қарсы қорын құру туралы шартқа өзгерістер енгізу туралы хаттаманы және 2009 жылғы 9 маусымдағы Еуразиялық экономикалық қоғамдастықтың Дағдарысқа қарсы қорының қаражатын басқару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14 желтоқсандағы № 1009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«2009 жылғы 9 маусымдағы Еуразиялық экономикалық қоғамдастықтың Дағдарысқа қарсы қорын құру туралы шартқа өзгерістер енгізу туралы хаттаманы және 2009 жылғы 9 маусымдағы Еуразиялық экономикалық қоғамдастықтың Дағдарысқа қарсы қорының қаражатын басқару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2009 жылғы 9 маусымдағы Еуразиялық экономикалық қоғамдастықтың</w:t>
      </w:r>
      <w:r>
        <w:br/>
      </w:r>
      <w:r>
        <w:rPr>
          <w:rFonts w:ascii="Times New Roman"/>
          <w:b/>
          <w:i w:val="false"/>
          <w:color w:val="000000"/>
        </w:rPr>
        <w:t>
Дағдарысқа қарсы қорын құру туралы шартқа өзгерістер енгізу</w:t>
      </w:r>
      <w:r>
        <w:br/>
      </w:r>
      <w:r>
        <w:rPr>
          <w:rFonts w:ascii="Times New Roman"/>
          <w:b/>
          <w:i w:val="false"/>
          <w:color w:val="000000"/>
        </w:rPr>
        <w:t>
туралы хаттаманы және 2009 жылғы 9 маусымдағы Еуразиялық</w:t>
      </w:r>
      <w:r>
        <w:br/>
      </w:r>
      <w:r>
        <w:rPr>
          <w:rFonts w:ascii="Times New Roman"/>
          <w:b/>
          <w:i w:val="false"/>
          <w:color w:val="000000"/>
        </w:rPr>
        <w:t>
экономикалық қоғамдастықтың Дағдарысқа қарсы қорының қаражатын</w:t>
      </w:r>
      <w:r>
        <w:br/>
      </w:r>
      <w:r>
        <w:rPr>
          <w:rFonts w:ascii="Times New Roman"/>
          <w:b/>
          <w:i w:val="false"/>
          <w:color w:val="000000"/>
        </w:rPr>
        <w:t>
басқару туралы келісімге өзгерістер енгізу туралы хаттаманы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2015 жылғы 15 маусымда жасалған 2009 жылғы 9 маусымдағы Еуразиялық экономикалық қоғамдастықтың Дағдарысқа қарсы қорын құру туралы шартқа өзгерістер енгізу туралы хаттама және 2009 жылғы 9 маусымдағы Еуразиялық экономикалық қоғамдастықтың Дағдарысқа қарсы қорының қаражатын басқару туралы келісімге өзгерістер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color w:val="000000"/>
          <w:sz w:val="28"/>
        </w:rPr>
        <w:t>Бейресми аударма</w:t>
      </w:r>
    </w:p>
    <w:p>
      <w:pPr>
        <w:spacing w:after="0"/>
        <w:ind w:left="0"/>
        <w:jc w:val="left"/>
      </w:pPr>
      <w:r>
        <w:rPr>
          <w:rFonts w:ascii="Times New Roman"/>
          <w:b/>
          <w:i w:val="false"/>
          <w:color w:val="000000"/>
        </w:rPr>
        <w:t xml:space="preserve"> 2015 жылғы 15 маусымда жасалған 2009 жылғы 9 маусымдағы</w:t>
      </w:r>
      <w:r>
        <w:br/>
      </w:r>
      <w:r>
        <w:rPr>
          <w:rFonts w:ascii="Times New Roman"/>
          <w:b/>
          <w:i w:val="false"/>
          <w:color w:val="000000"/>
        </w:rPr>
        <w:t>
Еуразиялық экономикалық қоғамдастықтың Дағдарысқа қарсы қорының</w:t>
      </w:r>
      <w:r>
        <w:br/>
      </w:r>
      <w:r>
        <w:rPr>
          <w:rFonts w:ascii="Times New Roman"/>
          <w:b/>
          <w:i w:val="false"/>
          <w:color w:val="000000"/>
        </w:rPr>
        <w:t>
қаражатын басқару туралы келісімге өзгерістер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2009 жылғы 9 маусымдағы Еуразиялық экономикалық қоғамдастықтың Дағдарысқа қарсы қорын құру туралы </w:t>
      </w:r>
      <w:r>
        <w:rPr>
          <w:rFonts w:ascii="Times New Roman"/>
          <w:b w:val="false"/>
          <w:i w:val="false"/>
          <w:color w:val="000000"/>
          <w:sz w:val="28"/>
        </w:rPr>
        <w:t>шарт</w:t>
      </w:r>
      <w:r>
        <w:rPr>
          <w:rFonts w:ascii="Times New Roman"/>
          <w:b w:val="false"/>
          <w:i w:val="false"/>
          <w:color w:val="000000"/>
          <w:sz w:val="28"/>
        </w:rPr>
        <w:t xml:space="preserve"> негізінде Еуразиялық экономикалық қоғамдастықтың Дағдарысқа қарсы қорына қатысушылар болып табылатын Беларусь Республикасы, Қазақстан Республикасы, Қырғыз Республикасы, Ресей Федерациясы, Тәжікстан Республикасы және Армения Республикасы (бұдан әрі — Қорға қатысушы мемлекеттер) бір тараптан және</w:t>
      </w:r>
      <w:r>
        <w:br/>
      </w:r>
      <w:r>
        <w:rPr>
          <w:rFonts w:ascii="Times New Roman"/>
          <w:b w:val="false"/>
          <w:i w:val="false"/>
          <w:color w:val="000000"/>
          <w:sz w:val="28"/>
        </w:rPr>
        <w:t>
      2006 жылғы 12 қаңтардағы Еуразия даму банкін құру туралы келісімге сәйкес құрылған, халықаралық ұйым болып табылатын Еуразия даму банкі (бұдан әрі - Банк) екінші тараптан,</w:t>
      </w:r>
      <w:r>
        <w:br/>
      </w:r>
      <w:r>
        <w:rPr>
          <w:rFonts w:ascii="Times New Roman"/>
          <w:b w:val="false"/>
          <w:i w:val="false"/>
          <w:color w:val="000000"/>
          <w:sz w:val="28"/>
        </w:rPr>
        <w:t>
      бұдан әрі бірлесіп Тараптар деп атала отырып,</w:t>
      </w:r>
      <w:r>
        <w:br/>
      </w:r>
      <w:r>
        <w:rPr>
          <w:rFonts w:ascii="Times New Roman"/>
          <w:b w:val="false"/>
          <w:i w:val="false"/>
          <w:color w:val="000000"/>
          <w:sz w:val="28"/>
        </w:rPr>
        <w:t>
      2009 жылғы 9 маусымдағы Еуразиялық экономикалық қоғамдастықтың Дағдарысқа қарсы қорының қаражатын басқару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9-бабының 2-тармағына сәйкес</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1. Келісімнің атауындағы, кіріспесіндегі және мәтіні бойынша «Еуразиялық экономикалық қоғамдастықтың Дағдарысқа қарсы қоры» және «ЕурАзЭҚ Дағдарысқа қарсы қоры» деген сөздер тиісті септікте «Еуразиялық тұрақтандыру және даму қоры» деген сөздермен ауыстырылсын.</w:t>
      </w:r>
      <w:r>
        <w:br/>
      </w:r>
      <w:r>
        <w:rPr>
          <w:rFonts w:ascii="Times New Roman"/>
          <w:b w:val="false"/>
          <w:i w:val="false"/>
          <w:color w:val="000000"/>
          <w:sz w:val="28"/>
        </w:rPr>
        <w:t>
      2. Келісімнің 1-бабы мынадай мазмұндағы жаңа 6-тармақпен толықтырылсын:</w:t>
      </w:r>
      <w:r>
        <w:br/>
      </w:r>
      <w:r>
        <w:rPr>
          <w:rFonts w:ascii="Times New Roman"/>
          <w:b w:val="false"/>
          <w:i w:val="false"/>
          <w:color w:val="000000"/>
          <w:sz w:val="28"/>
        </w:rPr>
        <w:t>
      «6. Банк Қор туралы ережеге және Қор қолданатын басқа да құжаттарға сәйкес Қор Кеңесі хатшылығының функцияларын орындайды. Банк көрсетілген функцияларды орындау кезінде өзінің Қор Кеңесінің хатшылығы ретінде әрекет ететінін көрсетеді.».</w:t>
      </w:r>
      <w:r>
        <w:br/>
      </w:r>
      <w:r>
        <w:rPr>
          <w:rFonts w:ascii="Times New Roman"/>
          <w:b w:val="false"/>
          <w:i w:val="false"/>
          <w:color w:val="000000"/>
          <w:sz w:val="28"/>
        </w:rPr>
        <w:t>
      3. Келісімнің 2-бабы 3-тармағының м) тармақшасындағы «кеңесі мен Қор Кеңесі хатшылығының» деген сөздер «кеңесінің» деген сөзбен ауыстырылсын.</w:t>
      </w:r>
      <w:r>
        <w:br/>
      </w:r>
      <w:r>
        <w:rPr>
          <w:rFonts w:ascii="Times New Roman"/>
          <w:b w:val="false"/>
          <w:i w:val="false"/>
          <w:color w:val="000000"/>
          <w:sz w:val="28"/>
        </w:rPr>
        <w:t>
      4. Келісімнің 6-бабы 1-тармағының 1-абзацы «Қор қаражатын басқарушының» деген сөздерден кейін «және Қор Кеңесі хатшылығының» деген сөздермен толықтырылсын.</w:t>
      </w:r>
      <w:r>
        <w:br/>
      </w:r>
      <w:r>
        <w:rPr>
          <w:rFonts w:ascii="Times New Roman"/>
          <w:b w:val="false"/>
          <w:i w:val="false"/>
          <w:color w:val="000000"/>
          <w:sz w:val="28"/>
        </w:rPr>
        <w:t>
      5. Келісімнің 9-бабының 1-тармағындағы «ЕурАзЭҚ Интеграциялық Комитеті» деген сөздер «Ресей Федерациясының Сыртқы істер министрлігі» деген сөздермен ауыстырылсын.</w:t>
      </w:r>
      <w:r>
        <w:br/>
      </w:r>
      <w:r>
        <w:rPr>
          <w:rFonts w:ascii="Times New Roman"/>
          <w:b w:val="false"/>
          <w:i w:val="false"/>
          <w:color w:val="000000"/>
          <w:sz w:val="28"/>
        </w:rPr>
        <w:t>
      6. Келісімнің 9-бабының 2-тармағы «ресімделеді» деген сөзден кейін «, олар Депозитарий Қорға қатысушылардан және Банктен олардың күшіне енуі үшін қажетті ішкі рәсімдердің орындалғаны туралы соңғы жазбаша хабарламаны алған күннен бастап күшіне енеді. Өзгерістер енгізу туралы хаттамалар күшіне енгеннен кейін осы Келісімнің ажырамас бөлігі болып табылады.» деген сөздермен толықтырылсын.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Хаттаманы, оған осы ережені қолданбау туралы ескертпе жасаған Тарапты қоспағанда, Тараптар қол қойылған күнінен бастап уақытша қолданады. Осы Хаттамаға басқа ескертпелер жасауға жол берілмейді.</w:t>
      </w:r>
      <w:r>
        <w:br/>
      </w:r>
      <w:r>
        <w:rPr>
          <w:rFonts w:ascii="Times New Roman"/>
          <w:b w:val="false"/>
          <w:i w:val="false"/>
          <w:color w:val="000000"/>
          <w:sz w:val="28"/>
        </w:rPr>
        <w:t>
      Осы Хаттама Депозитарий Қорға қатысушылардан және Банктен оның күшіне енуі үшін қажетті ішкі рәсімдердің орындалғаны туралы соңғы жазбаша хабарламаны алған күннен бастап күшіне енеді.</w:t>
      </w:r>
      <w:r>
        <w:br/>
      </w:r>
      <w:r>
        <w:rPr>
          <w:rFonts w:ascii="Times New Roman"/>
          <w:b w:val="false"/>
          <w:i w:val="false"/>
          <w:color w:val="000000"/>
          <w:sz w:val="28"/>
        </w:rPr>
        <w:t>
      2. Осы Хаттаманы түсіндіруге және (немесе) қолдануға байланысты даулар Келісімнің 9-бабының 5-тармағына сәйкес шешіледі.</w:t>
      </w:r>
    </w:p>
    <w:p>
      <w:pPr>
        <w:spacing w:after="0"/>
        <w:ind w:left="0"/>
        <w:jc w:val="both"/>
      </w:pPr>
      <w:r>
        <w:rPr>
          <w:rFonts w:ascii="Times New Roman"/>
          <w:b w:val="false"/>
          <w:i w:val="false"/>
          <w:color w:val="000000"/>
          <w:sz w:val="28"/>
        </w:rPr>
        <w:t>      2015 жылғы 15 маусымда орыс тілінде бір төлнұсқа данада жасалды.</w:t>
      </w:r>
      <w:r>
        <w:br/>
      </w:r>
      <w:r>
        <w:rPr>
          <w:rFonts w:ascii="Times New Roman"/>
          <w:b w:val="false"/>
          <w:i w:val="false"/>
          <w:color w:val="000000"/>
          <w:sz w:val="28"/>
        </w:rPr>
        <w:t>
      Осы Хаттаманың төлнұсқа данасы Келісімнің 9-бабының 1-тармағында көрсетілген Депозитарийде сақталады, ол Қорға қатысушы мемлекеттерге, Банкке, сондай-ақ Келісімге қосылған мемлекеттерге және халықаралық ұйымдарға оның куәландырылған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Қырғыз</w:t>
      </w:r>
      <w:r>
        <w:br/>
      </w:r>
      <w:r>
        <w:rPr>
          <w:rFonts w:ascii="Times New Roman"/>
          <w:b w:val="false"/>
          <w:i w:val="false"/>
          <w:color w:val="000000"/>
          <w:sz w:val="28"/>
        </w:rPr>
        <w:t>
</w:t>
      </w:r>
      <w:r>
        <w:rPr>
          <w:rFonts w:ascii="Times New Roman"/>
          <w:b w:val="false"/>
          <w:i/>
          <w:color w:val="000000"/>
          <w:sz w:val="28"/>
        </w:rPr>
        <w:t>      Республикасы үшін       Республикасы үшін     Республикасы үшін</w:t>
      </w:r>
    </w:p>
    <w:p>
      <w:pPr>
        <w:spacing w:after="0"/>
        <w:ind w:left="0"/>
        <w:jc w:val="both"/>
      </w:pPr>
      <w:r>
        <w:rPr>
          <w:rFonts w:ascii="Times New Roman"/>
          <w:b w:val="false"/>
          <w:i/>
          <w:color w:val="000000"/>
          <w:sz w:val="28"/>
        </w:rPr>
        <w:t>            Ресей                Тәжікстан               Армения</w:t>
      </w:r>
      <w:r>
        <w:br/>
      </w:r>
      <w:r>
        <w:rPr>
          <w:rFonts w:ascii="Times New Roman"/>
          <w:b w:val="false"/>
          <w:i w:val="false"/>
          <w:color w:val="000000"/>
          <w:sz w:val="28"/>
        </w:rPr>
        <w:t>
</w:t>
      </w:r>
      <w:r>
        <w:rPr>
          <w:rFonts w:ascii="Times New Roman"/>
          <w:b w:val="false"/>
          <w:i/>
          <w:color w:val="000000"/>
          <w:sz w:val="28"/>
        </w:rPr>
        <w:t>      Федерациясы үшін      Республикасы үшін      Республикасы үшін</w:t>
      </w:r>
    </w:p>
    <w:p>
      <w:pPr>
        <w:spacing w:after="0"/>
        <w:ind w:left="0"/>
        <w:jc w:val="both"/>
      </w:pPr>
      <w:r>
        <w:rPr>
          <w:rFonts w:ascii="Times New Roman"/>
          <w:b w:val="false"/>
          <w:i/>
          <w:color w:val="000000"/>
          <w:sz w:val="28"/>
        </w:rPr>
        <w:t>      Еуразия даму банкі үшін</w:t>
      </w:r>
    </w:p>
    <w:p>
      <w:pPr>
        <w:spacing w:after="0"/>
        <w:ind w:left="0"/>
        <w:jc w:val="left"/>
      </w:pPr>
      <w:r>
        <w:rPr>
          <w:rFonts w:ascii="Times New Roman"/>
          <w:b/>
          <w:i w:val="false"/>
          <w:color w:val="000000"/>
        </w:rPr>
        <w:t xml:space="preserve"> 2009 жылғы 9 маусымдағы Еуразиялық экономикалық қоғамдастықтың</w:t>
      </w:r>
      <w:r>
        <w:br/>
      </w:r>
      <w:r>
        <w:rPr>
          <w:rFonts w:ascii="Times New Roman"/>
          <w:b/>
          <w:i w:val="false"/>
          <w:color w:val="000000"/>
        </w:rPr>
        <w:t>
Дағдарысқа қарсы қорының қаражатын басқару туралы келісімге</w:t>
      </w:r>
      <w:r>
        <w:br/>
      </w:r>
      <w:r>
        <w:rPr>
          <w:rFonts w:ascii="Times New Roman"/>
          <w:b/>
          <w:i w:val="false"/>
          <w:color w:val="000000"/>
        </w:rPr>
        <w:t>
өзгерістер енгізу туралы хаттамаға АРМЕНИЯ РЕСПУБЛИКАСЫНЫҢ ЕСКЕРТПЕСІ</w:t>
      </w:r>
    </w:p>
    <w:p>
      <w:pPr>
        <w:spacing w:after="0"/>
        <w:ind w:left="0"/>
        <w:jc w:val="both"/>
      </w:pPr>
      <w:r>
        <w:rPr>
          <w:rFonts w:ascii="Times New Roman"/>
          <w:b w:val="false"/>
          <w:i w:val="false"/>
          <w:color w:val="000000"/>
          <w:sz w:val="28"/>
        </w:rPr>
        <w:t>      2009 жылғы 9 маусымдағы Еуразиялық экономикалық қоғамдастықтың Дағдарысқа қарсы қорының қаражатын басқару туралы келісімге өзгерістер енгізу туралы хаттама осы Хаттаманың 2-бабында белгіленген тәртіппен Армения Республикасы үшін күшіне енгенге дейін Армения Республикасы оны уақытша қолданбайды.</w:t>
      </w:r>
    </w:p>
    <w:p>
      <w:pPr>
        <w:spacing w:after="0"/>
        <w:ind w:left="0"/>
        <w:jc w:val="both"/>
      </w:pPr>
      <w:r>
        <w:rPr>
          <w:rFonts w:ascii="Times New Roman"/>
          <w:b w:val="false"/>
          <w:i/>
          <w:color w:val="000000"/>
          <w:sz w:val="28"/>
        </w:rPr>
        <w:t>      Армения Республикасының</w:t>
      </w:r>
      <w:r>
        <w:br/>
      </w:r>
      <w:r>
        <w:rPr>
          <w:rFonts w:ascii="Times New Roman"/>
          <w:b w:val="false"/>
          <w:i w:val="false"/>
          <w:color w:val="000000"/>
          <w:sz w:val="28"/>
        </w:rPr>
        <w:t>
</w:t>
      </w:r>
      <w:r>
        <w:rPr>
          <w:rFonts w:ascii="Times New Roman"/>
          <w:b w:val="false"/>
          <w:i/>
          <w:color w:val="000000"/>
          <w:sz w:val="28"/>
        </w:rPr>
        <w:t>      Қаржы министрі                        Г.Г. Хачатрян</w:t>
      </w:r>
    </w:p>
    <w:p>
      <w:pPr>
        <w:spacing w:after="0"/>
        <w:ind w:left="0"/>
        <w:jc w:val="both"/>
      </w:pPr>
      <w:r>
        <w:rPr>
          <w:rFonts w:ascii="Times New Roman"/>
          <w:b w:val="false"/>
          <w:i w:val="false"/>
          <w:color w:val="000000"/>
          <w:sz w:val="28"/>
        </w:rPr>
        <w:t>      Осымен қоса берілетін мәтін 2009 жылғы 9 маусымдағы Еуразиялық экономикалық қоғамдастықтың Дағдарысқа қарсы қорының қаражатын басқару туралы келісімге өзгерістер енгізу туралы хаттаманың тең түпнұсқалы көшірмесі екеніне куәландырамын.</w:t>
      </w:r>
    </w:p>
    <w:p>
      <w:pPr>
        <w:spacing w:after="0"/>
        <w:ind w:left="0"/>
        <w:jc w:val="both"/>
      </w:pPr>
      <w:r>
        <w:rPr>
          <w:rFonts w:ascii="Times New Roman"/>
          <w:b w:val="false"/>
          <w:i/>
          <w:color w:val="000000"/>
          <w:sz w:val="28"/>
        </w:rPr>
        <w:t>      Ресей CIM Құқықтық департаменті</w:t>
      </w:r>
      <w:r>
        <w:br/>
      </w:r>
      <w:r>
        <w:rPr>
          <w:rFonts w:ascii="Times New Roman"/>
          <w:b w:val="false"/>
          <w:i w:val="false"/>
          <w:color w:val="000000"/>
          <w:sz w:val="28"/>
        </w:rPr>
        <w:t>
</w:t>
      </w:r>
      <w:r>
        <w:rPr>
          <w:rFonts w:ascii="Times New Roman"/>
          <w:b w:val="false"/>
          <w:i/>
          <w:color w:val="000000"/>
          <w:sz w:val="28"/>
        </w:rPr>
        <w:t>      директорының орынбасары               Д. Гончар</w:t>
      </w:r>
    </w:p>
    <w:p>
      <w:pPr>
        <w:spacing w:after="0"/>
        <w:ind w:left="0"/>
        <w:jc w:val="both"/>
      </w:pPr>
      <w:r>
        <w:rPr>
          <w:rFonts w:ascii="Times New Roman"/>
          <w:b w:val="false"/>
          <w:i w:val="false"/>
          <w:color w:val="000000"/>
          <w:sz w:val="28"/>
        </w:rPr>
        <w:t>      Осымен 2015 жылғы 15 маусымда жасалған 2009 жылғы 9 маусымдағы Еуразиялық экономикалық қоғамдастықтың Дағдарысқа қарсы қорының қаражатын басқару туралы келісімге өзгерістер енгізу туралы хаттаманың осы аудармасы орыс тілдегі мәтініне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Құжат айналымы</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Құжаттарды редакциялау</w:t>
      </w:r>
      <w:r>
        <w:br/>
      </w:r>
      <w:r>
        <w:rPr>
          <w:rFonts w:ascii="Times New Roman"/>
          <w:b w:val="false"/>
          <w:i w:val="false"/>
          <w:color w:val="000000"/>
          <w:sz w:val="28"/>
        </w:rPr>
        <w:t>
</w:t>
      </w:r>
      <w:r>
        <w:rPr>
          <w:rFonts w:ascii="Times New Roman"/>
          <w:b w:val="false"/>
          <w:i/>
          <w:color w:val="000000"/>
          <w:sz w:val="28"/>
        </w:rPr>
        <w:t>      және лингвистикалық сараптау</w:t>
      </w:r>
      <w:r>
        <w:br/>
      </w:r>
      <w:r>
        <w:rPr>
          <w:rFonts w:ascii="Times New Roman"/>
          <w:b w:val="false"/>
          <w:i w:val="false"/>
          <w:color w:val="000000"/>
          <w:sz w:val="28"/>
        </w:rPr>
        <w:t>
</w:t>
      </w:r>
      <w:r>
        <w:rPr>
          <w:rFonts w:ascii="Times New Roman"/>
          <w:b w:val="false"/>
          <w:i/>
          <w:color w:val="000000"/>
          <w:sz w:val="28"/>
        </w:rPr>
        <w:t>      басқармасы басшысы                    Б. Ахметжанова</w:t>
      </w:r>
    </w:p>
    <w:p>
      <w:pPr>
        <w:spacing w:after="0"/>
        <w:ind w:left="0"/>
        <w:jc w:val="both"/>
      </w:pPr>
      <w:r>
        <w:rPr>
          <w:rFonts w:ascii="Times New Roman"/>
          <w:b w:val="false"/>
          <w:i/>
          <w:color w:val="000000"/>
          <w:sz w:val="28"/>
        </w:rPr>
        <w:t>Бейресми аударма</w:t>
      </w:r>
    </w:p>
    <w:p>
      <w:pPr>
        <w:spacing w:after="0"/>
        <w:ind w:left="0"/>
        <w:jc w:val="left"/>
      </w:pPr>
      <w:r>
        <w:rPr>
          <w:rFonts w:ascii="Times New Roman"/>
          <w:b/>
          <w:i w:val="false"/>
          <w:color w:val="000000"/>
        </w:rPr>
        <w:t xml:space="preserve"> 2009 жылғы 9 маусымдағы Еуразиялық экономикалық қоғамдастықтың</w:t>
      </w:r>
      <w:r>
        <w:br/>
      </w:r>
      <w:r>
        <w:rPr>
          <w:rFonts w:ascii="Times New Roman"/>
          <w:b/>
          <w:i w:val="false"/>
          <w:color w:val="000000"/>
        </w:rPr>
        <w:t>
Дағдарысқа қарсы қорын құру туралы шартқа өзгерістер енгізу</w:t>
      </w:r>
      <w:r>
        <w:br/>
      </w:r>
      <w:r>
        <w:rPr>
          <w:rFonts w:ascii="Times New Roman"/>
          <w:b/>
          <w:i w:val="false"/>
          <w:color w:val="000000"/>
        </w:rPr>
        <w:t>
туралы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Қырғыз Республикасы, Ресей Федерациясы, Тәжікстан Республикасы және Армения Республикасы</w:t>
      </w:r>
      <w:r>
        <w:br/>
      </w:r>
      <w:r>
        <w:rPr>
          <w:rFonts w:ascii="Times New Roman"/>
          <w:b w:val="false"/>
          <w:i w:val="false"/>
          <w:color w:val="000000"/>
          <w:sz w:val="28"/>
        </w:rPr>
        <w:t>
      2009 жылғы 9 маусымдағы Еуразиялық экономикалық қоғамдастықтың Дағдарысқа қарсы қорын құру туралы </w:t>
      </w:r>
      <w:r>
        <w:rPr>
          <w:rFonts w:ascii="Times New Roman"/>
          <w:b w:val="false"/>
          <w:i w:val="false"/>
          <w:color w:val="000000"/>
          <w:sz w:val="28"/>
        </w:rPr>
        <w:t>шарттың</w:t>
      </w:r>
      <w:r>
        <w:rPr>
          <w:rFonts w:ascii="Times New Roman"/>
          <w:b w:val="false"/>
          <w:i w:val="false"/>
          <w:color w:val="000000"/>
          <w:sz w:val="28"/>
        </w:rPr>
        <w:t xml:space="preserve"> (бұдан әрі-Шарт) 6-бабына сәйкес</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w:t>
      </w:r>
      <w:r>
        <w:rPr>
          <w:rFonts w:ascii="Times New Roman"/>
          <w:b w:val="false"/>
          <w:i w:val="false"/>
          <w:color w:val="000000"/>
          <w:sz w:val="28"/>
        </w:rPr>
        <w:t>Шартқа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1. Шарттың және Шарттың ажырамас бөлігі болып табылатын Еуразиялық экономикалық қоғамдастықтың Дағдарысқа қарсы қоры туралы ереженің (бұдан әрі - Ереже) атауындағы және мәтіні бойынша «Еуразиялық экономикалық қоғамдастықтың Дағдарысқа қарсы қоры» деген сөздер тиісті септікте «Еуразиялық тұрақтандыру және даму қоры» деген сөздермен ауыстырылсын.</w:t>
      </w:r>
      <w:r>
        <w:br/>
      </w:r>
      <w:r>
        <w:rPr>
          <w:rFonts w:ascii="Times New Roman"/>
          <w:b w:val="false"/>
          <w:i w:val="false"/>
          <w:color w:val="000000"/>
          <w:sz w:val="28"/>
        </w:rPr>
        <w:t>
      2. Шарттың 2-бабының 4-абзацындағы «қаржыландыру үшін пайдаланылады.» деген сөздер «қаржыландыру;» деген сөзбен ауыстырылып, мынадай мазмұндағы 5-абзацпен толықтырылсын:</w:t>
      </w:r>
      <w:r>
        <w:br/>
      </w:r>
      <w:r>
        <w:rPr>
          <w:rFonts w:ascii="Times New Roman"/>
          <w:b w:val="false"/>
          <w:i w:val="false"/>
          <w:color w:val="000000"/>
          <w:sz w:val="28"/>
        </w:rPr>
        <w:t>
      «- әлеуметтік салалардағы мемлекеттік бағдарламаларды қаржыландыру үшін кіріс деңгейі төмен Қорға қатысушы мемлекеттерге гранттар беру үшін пайдаланылады.».</w:t>
      </w:r>
      <w:r>
        <w:br/>
      </w:r>
      <w:r>
        <w:rPr>
          <w:rFonts w:ascii="Times New Roman"/>
          <w:b w:val="false"/>
          <w:i w:val="false"/>
          <w:color w:val="000000"/>
          <w:sz w:val="28"/>
        </w:rPr>
        <w:t>
      3. Шарттың 2-бабының 5-абзацы «қаражаты» деген сөзден кейін «әлеуметтік салалардағы мемлекеттік бағдарламаларды қаржыландыру үшін Қордың таза үлесі есебінен гранттар беруді қоспағанда,» деген сөздермен толықтырылсын.</w:t>
      </w:r>
      <w:r>
        <w:br/>
      </w:r>
      <w:r>
        <w:rPr>
          <w:rFonts w:ascii="Times New Roman"/>
          <w:b w:val="false"/>
          <w:i w:val="false"/>
          <w:color w:val="000000"/>
          <w:sz w:val="28"/>
        </w:rPr>
        <w:t>
      4. Шарттың 5-бабындағы «ЕурАзЭҚ Интеграциялық Комитеті» деген сөздер «Ресей Федерациясының Сыртқы істер министрлігі» деген сөздермен ауыстырылсын.</w:t>
      </w:r>
      <w:r>
        <w:br/>
      </w:r>
      <w:r>
        <w:rPr>
          <w:rFonts w:ascii="Times New Roman"/>
          <w:b w:val="false"/>
          <w:i w:val="false"/>
          <w:color w:val="000000"/>
          <w:sz w:val="28"/>
        </w:rPr>
        <w:t>
      5. Шарттың 6-бабы мынадай мазмұндағы 2-абзацпен толықтырылсын:</w:t>
      </w:r>
      <w:r>
        <w:br/>
      </w:r>
      <w:r>
        <w:rPr>
          <w:rFonts w:ascii="Times New Roman"/>
          <w:b w:val="false"/>
          <w:i w:val="false"/>
          <w:color w:val="000000"/>
          <w:sz w:val="28"/>
        </w:rPr>
        <w:t>
      «Өзгерістер енгізу туралы хаттамалар күшіне енгеннен кейін осы Шарттың ажырамас бөлігі болып табылады.».</w:t>
      </w:r>
      <w:r>
        <w:br/>
      </w:r>
      <w:r>
        <w:rPr>
          <w:rFonts w:ascii="Times New Roman"/>
          <w:b w:val="false"/>
          <w:i w:val="false"/>
          <w:color w:val="000000"/>
          <w:sz w:val="28"/>
        </w:rPr>
        <w:t>
      6. Ереженің 13-бабы 2-тармағының м) тармақшасының 4-абзацындағы «қарайды және бекітеді» деген сөздер алып тасталып, мынадай мазмұндағы жаңа 5-абзацпен толықтырылсын:</w:t>
      </w:r>
      <w:r>
        <w:br/>
      </w:r>
      <w:r>
        <w:rPr>
          <w:rFonts w:ascii="Times New Roman"/>
          <w:b w:val="false"/>
          <w:i w:val="false"/>
          <w:color w:val="000000"/>
          <w:sz w:val="28"/>
        </w:rPr>
        <w:t>
      «- әлеуметтік салалардағы мемлекеттік бағдарламаларды қаржыландыру үшін Қор қаражатынан гранттар беру тәртібін қарайды және қабылдайды;».</w:t>
      </w:r>
      <w:r>
        <w:br/>
      </w:r>
      <w:r>
        <w:rPr>
          <w:rFonts w:ascii="Times New Roman"/>
          <w:b w:val="false"/>
          <w:i w:val="false"/>
          <w:color w:val="000000"/>
          <w:sz w:val="28"/>
        </w:rPr>
        <w:t>
      7. Ереженің 17-бабының 2-тармағындағы «ЕурАзЭҚ-тың Интеграциялық Комитетінің хатшылығы» деген сөздер «Еуразия даму банкі» деген сөздермен ауыстырылсын.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Хаттаманы, оған осы ережені қолданбау туралы ескертпе жасаған Тарапты қоспағанда, Тараптар қол қойылған күнінен бастап уақытша қолданады. Осы Хаттамаға басқа ескертпелер жасауға жол берілмейді.</w:t>
      </w:r>
      <w:r>
        <w:br/>
      </w:r>
      <w:r>
        <w:rPr>
          <w:rFonts w:ascii="Times New Roman"/>
          <w:b w:val="false"/>
          <w:i w:val="false"/>
          <w:color w:val="000000"/>
          <w:sz w:val="28"/>
        </w:rPr>
        <w:t>
      Осы Хаттама Тараптар үшін Шарттың 6-бабында көзделген тәртіппен күшіне енеді.</w:t>
      </w:r>
      <w:r>
        <w:br/>
      </w:r>
      <w:r>
        <w:rPr>
          <w:rFonts w:ascii="Times New Roman"/>
          <w:b w:val="false"/>
          <w:i w:val="false"/>
          <w:color w:val="000000"/>
          <w:sz w:val="28"/>
        </w:rPr>
        <w:t>
      2. Осы Хаттаманы түсіндіруге және (немесе) қолдануға байланысты даулар Шарттың 7-бабына сәйкес шешіледі.</w:t>
      </w:r>
    </w:p>
    <w:p>
      <w:pPr>
        <w:spacing w:after="0"/>
        <w:ind w:left="0"/>
        <w:jc w:val="both"/>
      </w:pPr>
      <w:r>
        <w:rPr>
          <w:rFonts w:ascii="Times New Roman"/>
          <w:b w:val="false"/>
          <w:i w:val="false"/>
          <w:color w:val="000000"/>
          <w:sz w:val="28"/>
        </w:rPr>
        <w:t>      2015 жылғы 15 маусымда орыс тілінде бір төлнұсқа данада жасалды.</w:t>
      </w:r>
      <w:r>
        <w:br/>
      </w:r>
      <w:r>
        <w:rPr>
          <w:rFonts w:ascii="Times New Roman"/>
          <w:b w:val="false"/>
          <w:i w:val="false"/>
          <w:color w:val="000000"/>
          <w:sz w:val="28"/>
        </w:rPr>
        <w:t>
      Осы Хаттаманың төлнұсқа данасы Шарттың 5-бабында көрсетілген Депозитарийде сақталады, ол әрбір Тарапқа және Шартқа қосылған мемлекеттерге және халықаралық ұйымдарға оның куәландырылған көшірмесін жібереді.</w:t>
      </w:r>
    </w:p>
    <w:p>
      <w:pPr>
        <w:spacing w:after="0"/>
        <w:ind w:left="0"/>
        <w:jc w:val="both"/>
      </w:pPr>
      <w:r>
        <w:rPr>
          <w:rFonts w:ascii="Times New Roman"/>
          <w:b w:val="false"/>
          <w:i/>
          <w:color w:val="000000"/>
          <w:sz w:val="28"/>
        </w:rPr>
        <w:t>            Беларусь               Қазақстан              Қырғыз</w:t>
      </w:r>
      <w:r>
        <w:br/>
      </w:r>
      <w:r>
        <w:rPr>
          <w:rFonts w:ascii="Times New Roman"/>
          <w:b w:val="false"/>
          <w:i w:val="false"/>
          <w:color w:val="000000"/>
          <w:sz w:val="28"/>
        </w:rPr>
        <w:t>
</w:t>
      </w:r>
      <w:r>
        <w:rPr>
          <w:rFonts w:ascii="Times New Roman"/>
          <w:b w:val="false"/>
          <w:i/>
          <w:color w:val="000000"/>
          <w:sz w:val="28"/>
        </w:rPr>
        <w:t>      Республикасы үшін       Республикасы үшін     Республикасы үшін</w:t>
      </w:r>
    </w:p>
    <w:p>
      <w:pPr>
        <w:spacing w:after="0"/>
        <w:ind w:left="0"/>
        <w:jc w:val="both"/>
      </w:pPr>
      <w:r>
        <w:rPr>
          <w:rFonts w:ascii="Times New Roman"/>
          <w:b w:val="false"/>
          <w:i/>
          <w:color w:val="000000"/>
          <w:sz w:val="28"/>
        </w:rPr>
        <w:t>            Ресей                Тәжікстан               Армения</w:t>
      </w:r>
      <w:r>
        <w:br/>
      </w:r>
      <w:r>
        <w:rPr>
          <w:rFonts w:ascii="Times New Roman"/>
          <w:b w:val="false"/>
          <w:i w:val="false"/>
          <w:color w:val="000000"/>
          <w:sz w:val="28"/>
        </w:rPr>
        <w:t>
</w:t>
      </w:r>
      <w:r>
        <w:rPr>
          <w:rFonts w:ascii="Times New Roman"/>
          <w:b w:val="false"/>
          <w:i/>
          <w:color w:val="000000"/>
          <w:sz w:val="28"/>
        </w:rPr>
        <w:t>      Федерациясы үшін      Республикасы үшін      Республикасы үшін</w:t>
      </w:r>
    </w:p>
    <w:p>
      <w:pPr>
        <w:spacing w:after="0"/>
        <w:ind w:left="0"/>
        <w:jc w:val="left"/>
      </w:pPr>
      <w:r>
        <w:rPr>
          <w:rFonts w:ascii="Times New Roman"/>
          <w:b/>
          <w:i w:val="false"/>
          <w:color w:val="000000"/>
        </w:rPr>
        <w:t xml:space="preserve"> 2009 жылғы 9 маусымдағы Еуразиялық экономикалық қоғамдастықтың</w:t>
      </w:r>
      <w:r>
        <w:br/>
      </w:r>
      <w:r>
        <w:rPr>
          <w:rFonts w:ascii="Times New Roman"/>
          <w:b/>
          <w:i w:val="false"/>
          <w:color w:val="000000"/>
        </w:rPr>
        <w:t>
Дағдарысқа қарсы қорын құру туралы шартқа өзгерістер енгізу</w:t>
      </w:r>
      <w:r>
        <w:br/>
      </w:r>
      <w:r>
        <w:rPr>
          <w:rFonts w:ascii="Times New Roman"/>
          <w:b/>
          <w:i w:val="false"/>
          <w:color w:val="000000"/>
        </w:rPr>
        <w:t>
туралы хаттамаға АРМЕНИЯ РЕСПУБЛИКАСЫНЫҢ ЕСКЕРТПЕСІ</w:t>
      </w:r>
    </w:p>
    <w:p>
      <w:pPr>
        <w:spacing w:after="0"/>
        <w:ind w:left="0"/>
        <w:jc w:val="both"/>
      </w:pPr>
      <w:r>
        <w:rPr>
          <w:rFonts w:ascii="Times New Roman"/>
          <w:b w:val="false"/>
          <w:i w:val="false"/>
          <w:color w:val="000000"/>
          <w:sz w:val="28"/>
        </w:rPr>
        <w:t>      2009 жылғы 9 маусымдағы Еуразиялық экономикалық қоғамдастықтың Дағдарысқа қарсы қорын құру туралы шартқа өзгерістер енгізу туралы хаттама осы Хаттаманың 2-бабында белгіленген тәртіппен Армения Республикасы үшін күшіне енгенге дейін Армения Республикасы оны уақытша қолданбайды.</w:t>
      </w:r>
    </w:p>
    <w:p>
      <w:pPr>
        <w:spacing w:after="0"/>
        <w:ind w:left="0"/>
        <w:jc w:val="both"/>
      </w:pPr>
      <w:r>
        <w:rPr>
          <w:rFonts w:ascii="Times New Roman"/>
          <w:b w:val="false"/>
          <w:i/>
          <w:color w:val="000000"/>
          <w:sz w:val="28"/>
        </w:rPr>
        <w:t>      Армения Республикасының</w:t>
      </w:r>
      <w:r>
        <w:br/>
      </w:r>
      <w:r>
        <w:rPr>
          <w:rFonts w:ascii="Times New Roman"/>
          <w:b w:val="false"/>
          <w:i w:val="false"/>
          <w:color w:val="000000"/>
          <w:sz w:val="28"/>
        </w:rPr>
        <w:t>
</w:t>
      </w:r>
      <w:r>
        <w:rPr>
          <w:rFonts w:ascii="Times New Roman"/>
          <w:b w:val="false"/>
          <w:i/>
          <w:color w:val="000000"/>
          <w:sz w:val="28"/>
        </w:rPr>
        <w:t>      Қаржы министрі                        Г.Г.Хачатрян</w:t>
      </w:r>
    </w:p>
    <w:p>
      <w:pPr>
        <w:spacing w:after="0"/>
        <w:ind w:left="0"/>
        <w:jc w:val="both"/>
      </w:pPr>
      <w:r>
        <w:rPr>
          <w:rFonts w:ascii="Times New Roman"/>
          <w:b w:val="false"/>
          <w:i w:val="false"/>
          <w:color w:val="000000"/>
          <w:sz w:val="28"/>
        </w:rPr>
        <w:t>      Осымен қоса берілетін мәтін 2009 жылғы 9 маусымдағы Еуразиялық экономикалық қоғамдастықтың Дағдарысқа қарсы қорын құру туралы шартқа өзгерістер енгізу туралы хаттаманың тең түпнұсқалы көшірмесі екеніне куәландырамын.</w:t>
      </w:r>
    </w:p>
    <w:p>
      <w:pPr>
        <w:spacing w:after="0"/>
        <w:ind w:left="0"/>
        <w:jc w:val="both"/>
      </w:pPr>
      <w:r>
        <w:rPr>
          <w:rFonts w:ascii="Times New Roman"/>
          <w:b w:val="false"/>
          <w:i/>
          <w:color w:val="000000"/>
          <w:sz w:val="28"/>
        </w:rPr>
        <w:t>      Ресей СIM Құқықтық департаменті</w:t>
      </w:r>
      <w:r>
        <w:br/>
      </w:r>
      <w:r>
        <w:rPr>
          <w:rFonts w:ascii="Times New Roman"/>
          <w:b w:val="false"/>
          <w:i w:val="false"/>
          <w:color w:val="000000"/>
          <w:sz w:val="28"/>
        </w:rPr>
        <w:t>
</w:t>
      </w:r>
      <w:r>
        <w:rPr>
          <w:rFonts w:ascii="Times New Roman"/>
          <w:b w:val="false"/>
          <w:i/>
          <w:color w:val="000000"/>
          <w:sz w:val="28"/>
        </w:rPr>
        <w:t>      директорының орынбасары               Д. Гончар</w:t>
      </w:r>
    </w:p>
    <w:p>
      <w:pPr>
        <w:spacing w:after="0"/>
        <w:ind w:left="0"/>
        <w:jc w:val="both"/>
      </w:pPr>
      <w:r>
        <w:rPr>
          <w:rFonts w:ascii="Times New Roman"/>
          <w:b w:val="false"/>
          <w:i w:val="false"/>
          <w:color w:val="000000"/>
          <w:sz w:val="28"/>
        </w:rPr>
        <w:t>      Осымен 2015 жылғы 15 маусымда жасалған 2009 жылғы 9 маусымдағы Еуразиялық экономикалық қоғамдастықтың Дағдарысқа қарсы қорын құру туралы шартқа өзгерістер енгізу туралы хаттаманың осы аудармасы орыс тілдегі мәтініне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Құжат айналымы</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Құжаттарды редакциялау</w:t>
      </w:r>
      <w:r>
        <w:br/>
      </w:r>
      <w:r>
        <w:rPr>
          <w:rFonts w:ascii="Times New Roman"/>
          <w:b w:val="false"/>
          <w:i w:val="false"/>
          <w:color w:val="000000"/>
          <w:sz w:val="28"/>
        </w:rPr>
        <w:t>
</w:t>
      </w:r>
      <w:r>
        <w:rPr>
          <w:rFonts w:ascii="Times New Roman"/>
          <w:b w:val="false"/>
          <w:i/>
          <w:color w:val="000000"/>
          <w:sz w:val="28"/>
        </w:rPr>
        <w:t>      және лингвистикалық сараптау</w:t>
      </w:r>
      <w:r>
        <w:br/>
      </w:r>
      <w:r>
        <w:rPr>
          <w:rFonts w:ascii="Times New Roman"/>
          <w:b w:val="false"/>
          <w:i w:val="false"/>
          <w:color w:val="000000"/>
          <w:sz w:val="28"/>
        </w:rPr>
        <w:t>
</w:t>
      </w:r>
      <w:r>
        <w:rPr>
          <w:rFonts w:ascii="Times New Roman"/>
          <w:b w:val="false"/>
          <w:i/>
          <w:color w:val="000000"/>
          <w:sz w:val="28"/>
        </w:rPr>
        <w:t>      басқармасы басшысы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