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b859" w14:textId="3ffb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Ұлттық қауіпсіздік комитетінің республикалық бюджеттен қаржыландырылатын мемлекеттік мекемелерінің тізбесін бекіту туралы" 1999 жылғы 15 маусымдағы № 751 және "Тұрғын жайларды күтіп ұстау және орталықтандырылған жылыту мемлекет есебінен қамтамасыз етілетін жабық және оқшауланған әскери қалашықтардың, шекара заставалары мен комендатуралардың тізбесін бекіту туралы" 2012 жылғы 12 қазандағы № 1293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19 желтоқсандағы № 1022 қаулысы. Күші жойылды - Қазақстан Республикасы Үкіметінің 2018 жылғы 2 наурыздағы № 96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02.03.2018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– ҚР Үкіметінің 30.01.2017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"Тұрғын жайларды күтіп ұстау және орталықтандырылған жылыту мемлекет есебінен қамтамасыз етілетін жабық және оқшауланған әскери қалашықтардың, шекара заставалары мен комендатуралардың тізбесін бекіту туралы" Қазақстан Республикасы Үкіметінің 2012 жылғы 12 қазандағы № 1293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74, 1079- құжат) мынадай өзгерістер енгізілсін: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тұрғын жайларды күтіп ұстау және орталықтандырылған жылыту мемлекет есебінен қамтамасыз етілетін жабық және оқшауланған әскери қалашықтардың, шекара заставалары мен комендатуралардың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Ұлттық қауіпсіздік комитеті" деген бөлімдегі: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321"/>
        <w:gridCol w:w="665"/>
        <w:gridCol w:w="3985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 әскери қалашық, Алматы облысы, Алматы қаласы, Медеу ауданы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321"/>
        <w:gridCol w:w="665"/>
        <w:gridCol w:w="3985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45 әскери қалашық, Алматы облысы, Іле ауданы Қараой кенті.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30.01.2017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