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d3a1" w14:textId="ef5d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бюджеттерге Жұмыспен қамту 2020 жол картасы шеңберінде ауылдағы кәсіпкерлікті дамытуға жәрдемдесуге кредит берудің 2015 жылға арналған шарттарын бекіту туралы" Қазақстан Республикасы Үкіметінің 2015 жылғы 9 сәуірдегі № 207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22 желтоқсандағы № 1026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«Облыстың бюджеттерге Жұмыспен қамту 2020 жол картасы шеңберінде ауылдағы кәсіпкерлікті дамытуға жәрдемдесуге кредит берудің 2015 жылға арналған шарттарын бекіту туралы» Қазақстан Республикасы Үкіметінің 2015 жылғы 9 сәуірдегі № 207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Облыстық бюджеттерге Жұмыспен қамту 2020 жол картасы шеңберінде ауылдағы кәсіпкерлікті дамытуға жәрдемдесуге кредит берудің 2015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шарттарында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1)тармақшасы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«Жұмыспен қамту 2020 жол картасын бекіту туралы» Қазақстан Республикасы Үкіметінің 2015 жылғы 31 наурыздағы № 162 қаулысымен бекітілген Жұмыспен қамту 2020 жол картасы шеңберінде ауылда кәсіпкерлікті дамытуға жәрдемдесу үшін 2015 жылға «2015 - 2017 жылдарға арналған республикалық бюджет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2014 жылғы 11 желтоқсандағы № 1300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10346043000 (он миллиард үш жүз қырық алты миллион қырық үш мың) теңге сомасындағы кредиттер қарыз алушыларға 0,01 %-дық сыйақы мөлшерлемесі бойынша 5 (бес) жыл мерзімге беріледі;».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