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4bcc" w14:textId="cdc4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Өнеркәсiп саласындағы қызметті лицензиялаудың кейбір мәселелері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желтоқсандағы № 1033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Индустрия және инфрақұрылымдық даму министрлігінің Индустриялық даму комитеті тау-кен және химия өндірістерін пайдалану жөнiндегi қызметтi жүзеге асыратын лицензиар;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Ұлттық экономика министрлігінің Табиғи монополияларды реттеу комитеті энергиямен жабдықтау мақсатында электр энергиясын сатып алу жөнiндегi қызметтi жүзеге асыратын лицензиар;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Төтенше жағдайлар министрлігінің Өнеркәсіптік қауіпсіздігі комитеті тау-кен және химия өндірістерін пайдалану жөнiндегi қызметтi жүзеге асыруға арналған лицензияны және (немесе) лицензияға қосымшаны беруді өтініш берушінің өнеркәсіптік қауіпсіздік талаптарына сәйкестігі бөлігінде келісуді жүзеге асыратын орган;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Денсаулық сақтау министрлігінің Санитариялық-эпидемиологиялық бақылау комитеті тау-кен және химия өндірістерін пайдалану жөніндегі қызметті жүзеге асыруға арналған лицензияны және (немесе) лицензияға қосымшаны беруді өтініш берушінің санитариялық-эпидемиологиялық талаптарға сәйкестігі бөлігінде келісуді жүзеге асыратын орган болып айқындалсын.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28.09.2021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"Өнеркәсiп саласындағы қызметті лицензиялаудың кейбір мәселелері туралы" Қазақстан Республикасы Үкiметiнiң 2012 жылғы 29 желтоқсандағы № 1796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8, 179-құжат);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"Өнеркәсiп саласындағы қызметті лицензиялаудың кейбір мәселелері туралы" Қазақстан Республикасы Үкiметiнiң 2012 жылғы 29 желтоқсандағы № 1796 қаулысына өзгеріс пен толықтырулар енгізу туралы" Қазақстан Республикасы Үкiметiнiң 2013 жылғы 8 қазандағы № 1066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58, 803-құжат).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