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9e17" w14:textId="0669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Мемлекеттік-жекешелік әріптестікті дамыту орталығының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желтоқсандағы № 1056 қаулысы. Күші жойылды - Қазақстан Республикасы Үкіметінің 2023 жылғы 14 шiлдедегi № 584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14.07.2023 </w:t>
      </w:r>
      <w:r>
        <w:rPr>
          <w:rFonts w:ascii="Times New Roman"/>
          <w:b w:val="false"/>
          <w:i w:val="false"/>
          <w:color w:val="ff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"Мемлекеттік-жекешелік әріптестік туралы" 2015 жылғы 31 қазандағы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"Қазақстандық мемлекеттік-жеке меншік әріптестік орталығы" акционерлік қоғамы (бұдан әрі – Қоғам):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мемлекеттік-жекешелік әріптестік саласында зерттеулер жүргізу;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бизнес-жоспарлар мен мемлекеттік-жекешелік әріптестік жобаларының конкурстық құжаматтамасын бағалау мен сараптаудың жоғары сапасын қамтамасыз ету;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мемлекеттік-жекешелік әріптестік саласында мамандар даярлауды және олардың біліктілігін арттыруды қамтамасыз ету міндеттерін шешу арқылы мемлекеттік-жекешелік әріптестік саласындағы қызметті жүзеге асыру мақсатында Мемлекеттік-жекешелік әріптестікті дамыту орталығы болып айқындалсын.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17.04.2018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 жүктелген міндеттерді орындау үшін қызметтің мынадай түрлерін жүзеге асырады: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мемлекеттік-жекешелік әріптестік мәселелері бойынша зерттеулер жүргізу және ұсынымдар әзірлеу;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жекеше әріптесті айқындау жөніндегі тікелей келіссөздер кезінде, оның ішінде оларға тиісті өзгерістер және (немесе) толықтырулар енгізу кезінде республикалық мемлекеттік-жекешелік әріптестік жобаларының бизнес-жоспарларына сараптама жүргізу;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республикалық мемлекеттік-жекешелік әріптестік жобаларының конкурстық құжаттамасына, оның ішінде оларға тиісті өзгерістер және (немесе) толықтырулар енгізу кезінде сараптама жүргізу;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алып тасталды - ҚР Үкіметінің 17.04.2018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мемлекеттік-жекешелік әріптестік жобаларын іске асыруды бағалау;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мемлекеттік-жекешелік әріптестік саласындағы мамандарды оқыту;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іске асырылуы жоспарланатын мемлекеттік-жекешелік әріптестік жобаларының тізбесін жүргізу.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Үкіметінің 17.04.2018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"Концессия мәселелері жөнінде мамандандырылған ұйым құру туралы" Қазақстан Республикасы Үкіметінің 2008 жылғы 17 шілдедегі № 693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33, 343-құжат) мынадай өзгеріс енгізілсін: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 мынадай редакцияда жазылсын: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бюджеттік инвестициялар саласында зерттеулер;".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мен Қазақстан Республикасы Ұлттық экономика министрлігі Қазақстан Республикасының заңнамасында белгіленген тәртіппен осы қаулыдан туындайтын шараларды қабылдасын.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