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2800" w14:textId="b182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Жауынгерлік қол атыс қаруы мен оның патрондарын әзірлеу, өндіру, жөндеу, алу және оның саудасы жөніндегі қызметті лицензиялаудың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желтоқсандағы № 1058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және хабарламалар туралы" 2014 жылғы 16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Қорғаныс және аэроғарыш өнеркәсібі министрлігі жауынгерлік қол атыс қаруы мен оның патрондарын әзірлеу, өндіру, жөндеу, алу және оның саудасы жөніндегі қызметті лицензиялауды жүзеге асыру бойынша лицензиар болып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18.06.2018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жиырма бір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