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dd8b" w14:textId="bf6d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Өзіндік ерекшелігі бар тауарларды бақылау саласында рұқсат құжаттарын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2015 жылғы 28 желтоқсандағы № 1083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28.07.2023 </w:t>
      </w:r>
      <w:r>
        <w:rPr>
          <w:rFonts w:ascii="Times New Roman"/>
          <w:b w:val="false"/>
          <w:i w:val="false"/>
          <w:color w:val="ff0000"/>
          <w:sz w:val="28"/>
        </w:rPr>
        <w:t>№ 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28.07.2023 </w:t>
      </w:r>
      <w:r>
        <w:rPr>
          <w:rFonts w:ascii="Times New Roman"/>
          <w:b w:val="false"/>
          <w:i w:val="false"/>
          <w:color w:val="000000"/>
          <w:sz w:val="28"/>
        </w:rPr>
        <w:t>№ 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Индустриялық даму комитеті:</w:t>
      </w:r>
    </w:p>
    <w:bookmarkEnd w:id="2"/>
    <w:p>
      <w:pPr>
        <w:spacing w:after="0"/>
        <w:ind w:left="0"/>
        <w:jc w:val="both"/>
      </w:pPr>
      <w:r>
        <w:rPr>
          <w:rFonts w:ascii="Times New Roman"/>
          <w:b w:val="false"/>
          <w:i w:val="false"/>
          <w:color w:val="000000"/>
          <w:sz w:val="28"/>
        </w:rPr>
        <w:t>
      өзіндік ерекшелігі бар тауарлардың экспорты мен импорты бойынша лицензиар;</w:t>
      </w:r>
    </w:p>
    <w:p>
      <w:pPr>
        <w:spacing w:after="0"/>
        <w:ind w:left="0"/>
        <w:jc w:val="both"/>
      </w:pPr>
      <w:r>
        <w:rPr>
          <w:rFonts w:ascii="Times New Roman"/>
          <w:b w:val="false"/>
          <w:i w:val="false"/>
          <w:color w:val="000000"/>
          <w:sz w:val="28"/>
        </w:rPr>
        <w:t>
      өзіндік ерекшелігі бар тауарлардың транзитіне, эксаумақтық делдалдық қызметтер немесе техникалық көмек көрсетуге, эксаумақтық реэкспортқа, импортталған өзіндік ерекшелігі бар тауарларды, сондай-ақ кепілдік міндеттемелер, Қазақстан Республикасының түпкілікті тұтынушысының сертификаты, Қазақстан Республикасының халықаралық импорттық сертификаты, өзіндік ерекшелігі бар тауарларды сәйкестендіру туралы қортынды беріліп импортталған тауарларды Қазақстан Республикасының аумағында үшінші тұлғаларға беруге рұқсаттар беруге уәкілетті орган болып;</w:t>
      </w:r>
    </w:p>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өзіндік ерекшелігі бар тауарлардың экспортына және импортына лицензия беруді, эксаумақтық делдалдық қызметтер немесе техникалық көмек көрсетуге, эксаумақтық реэкспортқа, импортталған өзіндік ерекшелігі бар тауарларды, сондай-ақ кепілдік міндеттемелер, Қазақстан Республикасының түпкілікті тұтынушысының сертификаты, Қазақстан Республикасының халықаралық импорттық сертификаты, өзіндік ерекшелігі бар тауарларды сәйкестендіру туралы қортынды беріліп импортталған тауарларды Қазақстан Республикасының аумағында үшінші тұлғаларға беруге рұқсаттар беруді келісетін мемлекеттік органдар;</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өзіндік ерекшелігі бар тауарлардың транзитіне рұқсаттар беруді келісетін мемлекеттік органдар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28.07.2023 </w:t>
      </w:r>
      <w:r>
        <w:rPr>
          <w:rFonts w:ascii="Times New Roman"/>
          <w:b w:val="false"/>
          <w:i w:val="false"/>
          <w:color w:val="000000"/>
          <w:sz w:val="28"/>
        </w:rPr>
        <w:t>№ 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14.07.2023 </w:t>
      </w:r>
      <w:r>
        <w:rPr>
          <w:rFonts w:ascii="Times New Roman"/>
          <w:b w:val="false"/>
          <w:i w:val="false"/>
          <w:color w:val="00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1083 қаулысына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Өзіндік ерекшелігі бар тауарлардың экспортына және импортына лицензия беруді, эксаумақтық делдалдық қызметтер немесе техникалық көмек көрсетуге, эксаумақтық реэкспортқа, импортталған өзіндік ерекшелігі бар тауарларды, сондай-ақ кепілдік міндеттемелер, Қазақстан Республикасының түпкілікті тұтынушысының сертификаты, Қазақстан Республикасының халықаралық импорттық сертификаты, өзіндік ерекшелігі бар тауарларды сәйкестендіру туралы қортынды беріліп импортталған тауарларды Қазақстан Республикасының аумағында үшінші тұлғаларға беруге рұқсаттар беруді келісетін мемлекеттік органдар</w:t>
      </w:r>
    </w:p>
    <w:bookmarkEnd w:id="6"/>
    <w:p>
      <w:pPr>
        <w:spacing w:after="0"/>
        <w:ind w:left="0"/>
        <w:jc w:val="both"/>
      </w:pPr>
      <w:r>
        <w:rPr>
          <w:rFonts w:ascii="Times New Roman"/>
          <w:b w:val="false"/>
          <w:i w:val="false"/>
          <w:color w:val="ff0000"/>
          <w:sz w:val="28"/>
        </w:rPr>
        <w:t xml:space="preserve">
      Ескерту. 1-қосымша жаңа редакцияда - ҚР Үкіметінің 28.07.2023 </w:t>
      </w:r>
      <w:r>
        <w:rPr>
          <w:rFonts w:ascii="Times New Roman"/>
          <w:b w:val="false"/>
          <w:i w:val="false"/>
          <w:color w:val="ff0000"/>
          <w:sz w:val="28"/>
        </w:rPr>
        <w:t>№ 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кезінде лицензияланатын, эксаумақтық реэкспортқа рұқсаттар берілетін тауардың ЕАЭО СЭҚ ТН бойынша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кезінде лицензияланатын, эксаумақтық делдалдық қызметтер немесе техникалық көмек көрсетуге, импортталған өзіндік ерекшелігі бар тауарларды, сондай-ақ кепілдік міндеттемелер, өзіндік ерекшелігі бар тауарларды сәйкестендіру туралы қорытынды беріліп импортталған тауарларды Қазақстан Республикасының аумағында үшінші тұлғаларға беруге рұқсаттар берілетін тауардың ЕАЭО СЭҚ ТН бойынша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(экспортқа) лицензиялар мен эксаумақтық делдалдық қызметтер немесе техникалық көмек көрсетуге, эксаумақтық реэкспортқа, импортталған өзіндік ерекшелігі бар тауарларды, сондай-ақ кепілдік міндеттемелер, Қазақстан сертификаты, Қазақстан Республикасының заңнамасына Республикасының түпкілікті тұтынушысының сәйкес өзіндік ерекшелігі бар тауарларды сәйкестендіру туралы қорытынды беріліп импортталған тауарларды Қазақстан Республикасының аумағында үшінші тұлғаларға беруге рұқсаттарды келісетін Қазақстан Республикасының мемлекеттік органдары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32767 болып тіркелген) сәйкес өзіндік ерекшелігі бар тауарлар: әскери қолданыстағы (мақсаттағы) тауарлар мен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32767 болып тіркелген) сәйкес өзіндік ерекшелігі бар тауарлар:</w:t>
            </w:r>
          </w:p>
          <w:p>
            <w:pPr>
              <w:spacing w:after="20"/>
              <w:ind w:left="20"/>
              <w:jc w:val="both"/>
            </w:pPr>
            <w:r>
              <w:rPr>
                <w:rFonts w:ascii="Times New Roman"/>
                <w:b w:val="false"/>
                <w:i w:val="false"/>
                <w:color w:val="000000"/>
                <w:sz w:val="20"/>
              </w:rPr>
              <w:t>
0 санаты бойынша өнім, 200-299 сілтемесі бар 1-9 санаттары бойынша өнім ("Ядролық өнім берушілер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 радиоактивті заттар, изотоптар және олардың қосылыстары немесе жоғарыда аталғандардың бірін қамтитын, радиациялық сипаттамалары гигиеналық нормативтерде, техникалық регламенттерде көзделген алып қою деңгейінен асатын кез келген басқа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p>
            <w:pPr>
              <w:spacing w:after="20"/>
              <w:ind w:left="20"/>
              <w:jc w:val="both"/>
            </w:pPr>
            <w:r>
              <w:rPr>
                <w:rFonts w:ascii="Times New Roman"/>
                <w:b w:val="false"/>
                <w:i w:val="false"/>
                <w:color w:val="000000"/>
                <w:sz w:val="20"/>
              </w:rPr>
              <w:t>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p>
            <w:pPr>
              <w:spacing w:after="20"/>
              <w:ind w:left="20"/>
              <w:jc w:val="both"/>
            </w:pPr>
            <w:r>
              <w:rPr>
                <w:rFonts w:ascii="Times New Roman"/>
                <w:b w:val="false"/>
                <w:i w:val="false"/>
                <w:color w:val="000000"/>
                <w:sz w:val="20"/>
              </w:rPr>
              <w:t>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ядролық емес мақсаттар үшін арнайы жасалған "кемітілген уран":</w:t>
            </w:r>
          </w:p>
          <w:p>
            <w:pPr>
              <w:spacing w:after="20"/>
              <w:ind w:left="20"/>
              <w:jc w:val="both"/>
            </w:pPr>
            <w:r>
              <w:rPr>
                <w:rFonts w:ascii="Times New Roman"/>
                <w:b w:val="false"/>
                <w:i w:val="false"/>
                <w:color w:val="000000"/>
                <w:sz w:val="20"/>
              </w:rPr>
              <w:t>
1) қорғау;</w:t>
            </w:r>
          </w:p>
          <w:p>
            <w:pPr>
              <w:spacing w:after="20"/>
              <w:ind w:left="20"/>
              <w:jc w:val="both"/>
            </w:pPr>
            <w:r>
              <w:rPr>
                <w:rFonts w:ascii="Times New Roman"/>
                <w:b w:val="false"/>
                <w:i w:val="false"/>
                <w:color w:val="000000"/>
                <w:sz w:val="20"/>
              </w:rPr>
              <w:t>
2) орау;</w:t>
            </w:r>
          </w:p>
          <w:p>
            <w:pPr>
              <w:spacing w:after="20"/>
              <w:ind w:left="20"/>
              <w:jc w:val="both"/>
            </w:pPr>
            <w:r>
              <w:rPr>
                <w:rFonts w:ascii="Times New Roman"/>
                <w:b w:val="false"/>
                <w:i w:val="false"/>
                <w:color w:val="000000"/>
                <w:sz w:val="20"/>
              </w:rPr>
              <w:t>
3) балласттар;</w:t>
            </w:r>
          </w:p>
          <w:p>
            <w:pPr>
              <w:spacing w:after="20"/>
              <w:ind w:left="20"/>
              <w:jc w:val="both"/>
            </w:pPr>
            <w:r>
              <w:rPr>
                <w:rFonts w:ascii="Times New Roman"/>
                <w:b w:val="false"/>
                <w:i w:val="false"/>
                <w:color w:val="000000"/>
                <w:sz w:val="20"/>
              </w:rPr>
              <w:t>
4) қарсы салмақтар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қорғаныш түрінде "кемітілген уран" бар радиоактивті материалдарды тасымалдауға немесе сақтауға арналған радиацияға қарсы қорғасын жалатылған контейнерлер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"Кемітілген уран" түрінде қорғанышы бар радиоизотоптық аспаптар, қондырғылар немесе жабдықтар (медициналық және медициналықтан басқа мақсаттағы стационарлық және жылжымалы)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 Қазақстан Республикасы Денсаулық сақтау министрлігінің санитариялық-эпидемиологиялық бақылау комитеті (тек медициналық бұйымдардың импорты кезінде)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Ррадионуклидті көздерді, радиоактивті заттарды, изотоптарды және олардың қосылыстарын немесе құрамында жоғарыда аталғандардың кез келгені бар кез келген басқа материалды қамтитын, радиациялық сипаттамалары гигиеналық нормативтерде, техникалық регламенттерде көзделген алып қою деңгейінен асатын радиоизотоптық аспаптар, қондырғылар немесе жабдық (стационарлық және жылжымалы, медициналық және медициналықтан басқа мақсаттағы)*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құрамында радионуклидті көздер, радиоактивті заттар, изотоптар және олардың қосылыстары немесе кез келген басқа материал жоқ радиоизотоптық аспаптарды, қондырғыларды немесе жабдықтарды (стационарлық және жылжымалы)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құрамында радионуклидті көздер, радиоактивті заттар, изотоптар және олардың қосылыстары немесе кез келген басқа материал жоқ радиоизотоптық аспаптарды, қондырғыларды немесе жабдықтарды (стационарлық және жылжымалы)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 Қазақстан Республикасының Денсаулық сақтау министрлігінің санитариялық-эпидемиологиялық бақылау комитеті (тек медициналық бұйымдардың импорты кезінде)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шығаратын немесе шығаруға қабілетті электрофизикалық аппараттар немесе құрылғылар (стационарлық және жылжымалы): медициналық және медициналықтан басқа мақсаттағы рентгендік жабдық, циклотрондарды қоса алғанда үдеткіштер және иондаушы сәуле шығаратын өзге де генераторлар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және реэкспорт кезінде рұқсат құжаттарын алу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p>
            <w:pPr>
              <w:spacing w:after="20"/>
              <w:ind w:left="20"/>
              <w:jc w:val="both"/>
            </w:pPr>
            <w:r>
              <w:rPr>
                <w:rFonts w:ascii="Times New Roman"/>
                <w:b w:val="false"/>
                <w:i w:val="false"/>
                <w:color w:val="000000"/>
                <w:sz w:val="20"/>
              </w:rPr>
              <w:t>
8705 90 900 0 (тек рентген қондырғылары бар автомобильдер);</w:t>
            </w:r>
          </w:p>
          <w:p>
            <w:pPr>
              <w:spacing w:after="20"/>
              <w:ind w:left="20"/>
              <w:jc w:val="both"/>
            </w:pPr>
            <w:r>
              <w:rPr>
                <w:rFonts w:ascii="Times New Roman"/>
                <w:b w:val="false"/>
                <w:i w:val="false"/>
                <w:color w:val="000000"/>
                <w:sz w:val="20"/>
              </w:rPr>
              <w:t>
9022, рентген жабдықтарына қосалқы бөлшектер мен керек-жарақтардың импортын қоспағанда (жоғары кернеулі генераторлар, рентген түтіктері, қалқандар мен басқару пульттері, экрандар, үстелдер, креслолар және тексеруге немесе емдеуге арналған ұқсас бұйымдар, сондай-ақ шығыс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32767 болып тіркелген) сәйкес өзіндік ерекшелігі бар тауарлар:</w:t>
            </w:r>
          </w:p>
          <w:p>
            <w:pPr>
              <w:spacing w:after="20"/>
              <w:ind w:left="20"/>
              <w:jc w:val="both"/>
            </w:pPr>
            <w:r>
              <w:rPr>
                <w:rFonts w:ascii="Times New Roman"/>
                <w:b w:val="false"/>
                <w:i w:val="false"/>
                <w:color w:val="000000"/>
                <w:sz w:val="20"/>
              </w:rPr>
              <w:t>
1-санат бойынша өнім – "Материалдар, химикаттар, "Микроорганизмдер" және "Токсиндер"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Қазақстан Республикасы Денсаулық сақтау министрлігінің санитарлық-эпидемиологиялық бақылау комитеті, Қазақстан Республикасы Ауыл шаруашылығы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32767 болып тіркелген) сәйкес өзіндік ерекшелігі бар тауарлар:</w:t>
            </w:r>
          </w:p>
          <w:p>
            <w:pPr>
              <w:spacing w:after="20"/>
              <w:ind w:left="20"/>
              <w:jc w:val="both"/>
            </w:pPr>
            <w:r>
              <w:rPr>
                <w:rFonts w:ascii="Times New Roman"/>
                <w:b w:val="false"/>
                <w:i w:val="false"/>
                <w:color w:val="000000"/>
                <w:sz w:val="20"/>
              </w:rPr>
              <w:t>
9–санат бойынша өнім – "Қозғалтқыш қондырғылары, ғарыш аппараттары және ілеспе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Аэроғарыш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пиротехника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(реэкспортты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ерекшелігі бар тауарлардың бақылау тізімін бекіту туралы" Қазақстан Республикасы Индустрия және инфрақұрылымдық даму министрінің 2023 жылғы 9 маусымдағы № 424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32767 болып тіркелген) сәйкес өзіндік ерекшелігі бар тауарлар: 10-санат бойынша 900-999 сілтемесі бар өнім ("ұлттық қауіпсіздік шеңберінде бақыланатын өнімдердің біржақты тізімдері")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8542 31 100 1</w:t>
            </w:r>
          </w:p>
          <w:p>
            <w:pPr>
              <w:spacing w:after="20"/>
              <w:ind w:left="20"/>
              <w:jc w:val="both"/>
            </w:pPr>
            <w:r>
              <w:rPr>
                <w:rFonts w:ascii="Times New Roman"/>
                <w:b w:val="false"/>
                <w:i w:val="false"/>
                <w:color w:val="000000"/>
                <w:sz w:val="20"/>
              </w:rPr>
              <w:t>
8542 31 901 0</w:t>
            </w:r>
          </w:p>
          <w:p>
            <w:pPr>
              <w:spacing w:after="20"/>
              <w:ind w:left="20"/>
              <w:jc w:val="both"/>
            </w:pPr>
            <w:r>
              <w:rPr>
                <w:rFonts w:ascii="Times New Roman"/>
                <w:b w:val="false"/>
                <w:i w:val="false"/>
                <w:color w:val="000000"/>
                <w:sz w:val="20"/>
              </w:rPr>
              <w:t>
8542 32 310 0</w:t>
            </w:r>
          </w:p>
          <w:p>
            <w:pPr>
              <w:spacing w:after="20"/>
              <w:ind w:left="20"/>
              <w:jc w:val="both"/>
            </w:pPr>
            <w:r>
              <w:rPr>
                <w:rFonts w:ascii="Times New Roman"/>
                <w:b w:val="false"/>
                <w:i w:val="false"/>
                <w:color w:val="000000"/>
                <w:sz w:val="20"/>
              </w:rPr>
              <w:t>
8542 32 390 0</w:t>
            </w:r>
          </w:p>
          <w:p>
            <w:pPr>
              <w:spacing w:after="20"/>
              <w:ind w:left="20"/>
              <w:jc w:val="both"/>
            </w:pPr>
            <w:r>
              <w:rPr>
                <w:rFonts w:ascii="Times New Roman"/>
                <w:b w:val="false"/>
                <w:i w:val="false"/>
                <w:color w:val="000000"/>
                <w:sz w:val="20"/>
              </w:rPr>
              <w:t>
8542 32 450 0</w:t>
            </w:r>
          </w:p>
          <w:p>
            <w:pPr>
              <w:spacing w:after="20"/>
              <w:ind w:left="20"/>
              <w:jc w:val="both"/>
            </w:pPr>
            <w:r>
              <w:rPr>
                <w:rFonts w:ascii="Times New Roman"/>
                <w:b w:val="false"/>
                <w:i w:val="false"/>
                <w:color w:val="000000"/>
                <w:sz w:val="20"/>
              </w:rPr>
              <w:t>
8542 32 550 0</w:t>
            </w:r>
          </w:p>
          <w:p>
            <w:pPr>
              <w:spacing w:after="20"/>
              <w:ind w:left="20"/>
              <w:jc w:val="both"/>
            </w:pPr>
            <w:r>
              <w:rPr>
                <w:rFonts w:ascii="Times New Roman"/>
                <w:b w:val="false"/>
                <w:i w:val="false"/>
                <w:color w:val="000000"/>
                <w:sz w:val="20"/>
              </w:rPr>
              <w:t>
8542 32 610 0</w:t>
            </w:r>
          </w:p>
          <w:p>
            <w:pPr>
              <w:spacing w:after="20"/>
              <w:ind w:left="20"/>
              <w:jc w:val="both"/>
            </w:pPr>
            <w:r>
              <w:rPr>
                <w:rFonts w:ascii="Times New Roman"/>
                <w:b w:val="false"/>
                <w:i w:val="false"/>
                <w:color w:val="000000"/>
                <w:sz w:val="20"/>
              </w:rPr>
              <w:t>
8542 32 690 0</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8526 91 200 0</w:t>
            </w:r>
          </w:p>
          <w:p>
            <w:pPr>
              <w:spacing w:after="20"/>
              <w:ind w:left="20"/>
              <w:jc w:val="both"/>
            </w:pPr>
            <w:r>
              <w:rPr>
                <w:rFonts w:ascii="Times New Roman"/>
                <w:b w:val="false"/>
                <w:i w:val="false"/>
                <w:color w:val="000000"/>
                <w:sz w:val="20"/>
              </w:rPr>
              <w:t>
8532 21 000 0</w:t>
            </w:r>
          </w:p>
          <w:p>
            <w:pPr>
              <w:spacing w:after="20"/>
              <w:ind w:left="20"/>
              <w:jc w:val="both"/>
            </w:pPr>
            <w:r>
              <w:rPr>
                <w:rFonts w:ascii="Times New Roman"/>
                <w:b w:val="false"/>
                <w:i w:val="false"/>
                <w:color w:val="000000"/>
                <w:sz w:val="20"/>
              </w:rPr>
              <w:t>
8532 24 000 0</w:t>
            </w:r>
          </w:p>
          <w:p>
            <w:pPr>
              <w:spacing w:after="20"/>
              <w:ind w:left="20"/>
              <w:jc w:val="both"/>
            </w:pPr>
            <w:r>
              <w:rPr>
                <w:rFonts w:ascii="Times New Roman"/>
                <w:b w:val="false"/>
                <w:i w:val="false"/>
                <w:color w:val="000000"/>
                <w:sz w:val="20"/>
              </w:rPr>
              <w:t>
8548 00 200 0</w:t>
            </w:r>
          </w:p>
          <w:p>
            <w:pPr>
              <w:spacing w:after="20"/>
              <w:ind w:left="20"/>
              <w:jc w:val="both"/>
            </w:pPr>
            <w:r>
              <w:rPr>
                <w:rFonts w:ascii="Times New Roman"/>
                <w:b w:val="false"/>
                <w:i w:val="false"/>
                <w:color w:val="000000"/>
                <w:sz w:val="20"/>
              </w:rPr>
              <w:t>
8504 40 300 4</w:t>
            </w:r>
          </w:p>
          <w:p>
            <w:pPr>
              <w:spacing w:after="20"/>
              <w:ind w:left="20"/>
              <w:jc w:val="both"/>
            </w:pPr>
            <w:r>
              <w:rPr>
                <w:rFonts w:ascii="Times New Roman"/>
                <w:b w:val="false"/>
                <w:i w:val="false"/>
                <w:color w:val="000000"/>
                <w:sz w:val="20"/>
              </w:rPr>
              <w:t>
8504 40 850 0</w:t>
            </w:r>
          </w:p>
          <w:p>
            <w:pPr>
              <w:spacing w:after="20"/>
              <w:ind w:left="20"/>
              <w:jc w:val="both"/>
            </w:pPr>
            <w:r>
              <w:rPr>
                <w:rFonts w:ascii="Times New Roman"/>
                <w:b w:val="false"/>
                <w:i w:val="false"/>
                <w:color w:val="000000"/>
                <w:sz w:val="20"/>
              </w:rPr>
              <w:t>
8504 40 870 0</w:t>
            </w:r>
          </w:p>
          <w:p>
            <w:pPr>
              <w:spacing w:after="20"/>
              <w:ind w:left="20"/>
              <w:jc w:val="both"/>
            </w:pPr>
            <w:r>
              <w:rPr>
                <w:rFonts w:ascii="Times New Roman"/>
                <w:b w:val="false"/>
                <w:i w:val="false"/>
                <w:color w:val="000000"/>
                <w:sz w:val="20"/>
              </w:rPr>
              <w:t>
8541 10 000 1</w:t>
            </w:r>
          </w:p>
          <w:p>
            <w:pPr>
              <w:spacing w:after="20"/>
              <w:ind w:left="20"/>
              <w:jc w:val="both"/>
            </w:pPr>
            <w:r>
              <w:rPr>
                <w:rFonts w:ascii="Times New Roman"/>
                <w:b w:val="false"/>
                <w:i w:val="false"/>
                <w:color w:val="000000"/>
                <w:sz w:val="20"/>
              </w:rPr>
              <w:t>
8541 30 000 1</w:t>
            </w:r>
          </w:p>
          <w:p>
            <w:pPr>
              <w:spacing w:after="20"/>
              <w:ind w:left="20"/>
              <w:jc w:val="both"/>
            </w:pPr>
            <w:r>
              <w:rPr>
                <w:rFonts w:ascii="Times New Roman"/>
                <w:b w:val="false"/>
                <w:i w:val="false"/>
                <w:color w:val="000000"/>
                <w:sz w:val="20"/>
              </w:rPr>
              <w:t>
8541 60 000 0</w:t>
            </w:r>
          </w:p>
          <w:p>
            <w:pPr>
              <w:spacing w:after="20"/>
              <w:ind w:left="20"/>
              <w:jc w:val="both"/>
            </w:pPr>
            <w:r>
              <w:rPr>
                <w:rFonts w:ascii="Times New Roman"/>
                <w:b w:val="false"/>
                <w:i w:val="false"/>
                <w:color w:val="000000"/>
                <w:sz w:val="20"/>
              </w:rPr>
              <w:t>
9013 10 000 0</w:t>
            </w:r>
          </w:p>
          <w:p>
            <w:pPr>
              <w:spacing w:after="20"/>
              <w:ind w:left="20"/>
              <w:jc w:val="both"/>
            </w:pPr>
            <w:r>
              <w:rPr>
                <w:rFonts w:ascii="Times New Roman"/>
                <w:b w:val="false"/>
                <w:i w:val="false"/>
                <w:color w:val="000000"/>
                <w:sz w:val="20"/>
              </w:rPr>
              <w:t>
8471 80 000 0</w:t>
            </w:r>
          </w:p>
          <w:p>
            <w:pPr>
              <w:spacing w:after="20"/>
              <w:ind w:left="20"/>
              <w:jc w:val="both"/>
            </w:pPr>
            <w:r>
              <w:rPr>
                <w:rFonts w:ascii="Times New Roman"/>
                <w:b w:val="false"/>
                <w:i w:val="false"/>
                <w:color w:val="000000"/>
                <w:sz w:val="20"/>
              </w:rPr>
              <w:t>
8486 20 900 1</w:t>
            </w:r>
          </w:p>
          <w:p>
            <w:pPr>
              <w:spacing w:after="20"/>
              <w:ind w:left="20"/>
              <w:jc w:val="both"/>
            </w:pPr>
            <w:r>
              <w:rPr>
                <w:rFonts w:ascii="Times New Roman"/>
                <w:b w:val="false"/>
                <w:i w:val="false"/>
                <w:color w:val="000000"/>
                <w:sz w:val="20"/>
              </w:rPr>
              <w:t>
8486 20 900 2</w:t>
            </w:r>
          </w:p>
          <w:p>
            <w:pPr>
              <w:spacing w:after="20"/>
              <w:ind w:left="20"/>
              <w:jc w:val="both"/>
            </w:pPr>
            <w:r>
              <w:rPr>
                <w:rFonts w:ascii="Times New Roman"/>
                <w:b w:val="false"/>
                <w:i w:val="false"/>
                <w:color w:val="000000"/>
                <w:sz w:val="20"/>
              </w:rPr>
              <w:t>
8486 20 900 3</w:t>
            </w:r>
          </w:p>
          <w:p>
            <w:pPr>
              <w:spacing w:after="20"/>
              <w:ind w:left="20"/>
              <w:jc w:val="both"/>
            </w:pPr>
            <w:r>
              <w:rPr>
                <w:rFonts w:ascii="Times New Roman"/>
                <w:b w:val="false"/>
                <w:i w:val="false"/>
                <w:color w:val="000000"/>
                <w:sz w:val="20"/>
              </w:rPr>
              <w:t>
8486 20 900 48486 20 900 5</w:t>
            </w:r>
          </w:p>
          <w:p>
            <w:pPr>
              <w:spacing w:after="20"/>
              <w:ind w:left="20"/>
              <w:jc w:val="both"/>
            </w:pPr>
            <w:r>
              <w:rPr>
                <w:rFonts w:ascii="Times New Roman"/>
                <w:b w:val="false"/>
                <w:i w:val="false"/>
                <w:color w:val="000000"/>
                <w:sz w:val="20"/>
              </w:rPr>
              <w:t>
9030 82 000 0</w:t>
            </w:r>
          </w:p>
          <w:p>
            <w:pPr>
              <w:spacing w:after="20"/>
              <w:ind w:left="20"/>
              <w:jc w:val="both"/>
            </w:pPr>
            <w:r>
              <w:rPr>
                <w:rFonts w:ascii="Times New Roman"/>
                <w:b w:val="false"/>
                <w:i w:val="false"/>
                <w:color w:val="000000"/>
                <w:sz w:val="20"/>
              </w:rPr>
              <w:t>
8807 30 000 0</w:t>
            </w:r>
          </w:p>
          <w:p>
            <w:pPr>
              <w:spacing w:after="20"/>
              <w:ind w:left="20"/>
              <w:jc w:val="both"/>
            </w:pPr>
            <w:r>
              <w:rPr>
                <w:rFonts w:ascii="Times New Roman"/>
                <w:b w:val="false"/>
                <w:i w:val="false"/>
                <w:color w:val="000000"/>
                <w:sz w:val="20"/>
              </w:rPr>
              <w:t>
9013 80 000 0</w:t>
            </w:r>
          </w:p>
          <w:p>
            <w:pPr>
              <w:spacing w:after="20"/>
              <w:ind w:left="20"/>
              <w:jc w:val="both"/>
            </w:pPr>
            <w:r>
              <w:rPr>
                <w:rFonts w:ascii="Times New Roman"/>
                <w:b w:val="false"/>
                <w:i w:val="false"/>
                <w:color w:val="000000"/>
                <w:sz w:val="20"/>
              </w:rPr>
              <w:t>
8534 00 110 0</w:t>
            </w:r>
          </w:p>
          <w:p>
            <w:pPr>
              <w:spacing w:after="20"/>
              <w:ind w:left="20"/>
              <w:jc w:val="both"/>
            </w:pPr>
            <w:r>
              <w:rPr>
                <w:rFonts w:ascii="Times New Roman"/>
                <w:b w:val="false"/>
                <w:i w:val="false"/>
                <w:color w:val="000000"/>
                <w:sz w:val="20"/>
              </w:rPr>
              <w:t>
8534 00 900 0</w:t>
            </w:r>
          </w:p>
          <w:p>
            <w:pPr>
              <w:spacing w:after="20"/>
              <w:ind w:left="20"/>
              <w:jc w:val="both"/>
            </w:pPr>
            <w:r>
              <w:rPr>
                <w:rFonts w:ascii="Times New Roman"/>
                <w:b w:val="false"/>
                <w:i w:val="false"/>
                <w:color w:val="000000"/>
                <w:sz w:val="20"/>
              </w:rPr>
              <w:t>
8806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8542 31 100 1</w:t>
            </w:r>
          </w:p>
          <w:p>
            <w:pPr>
              <w:spacing w:after="20"/>
              <w:ind w:left="20"/>
              <w:jc w:val="both"/>
            </w:pPr>
            <w:r>
              <w:rPr>
                <w:rFonts w:ascii="Times New Roman"/>
                <w:b w:val="false"/>
                <w:i w:val="false"/>
                <w:color w:val="000000"/>
                <w:sz w:val="20"/>
              </w:rPr>
              <w:t>
8542 31 901 0</w:t>
            </w:r>
          </w:p>
          <w:p>
            <w:pPr>
              <w:spacing w:after="20"/>
              <w:ind w:left="20"/>
              <w:jc w:val="both"/>
            </w:pPr>
            <w:r>
              <w:rPr>
                <w:rFonts w:ascii="Times New Roman"/>
                <w:b w:val="false"/>
                <w:i w:val="false"/>
                <w:color w:val="000000"/>
                <w:sz w:val="20"/>
              </w:rPr>
              <w:t>
8542 32 310 0</w:t>
            </w:r>
          </w:p>
          <w:p>
            <w:pPr>
              <w:spacing w:after="20"/>
              <w:ind w:left="20"/>
              <w:jc w:val="both"/>
            </w:pPr>
            <w:r>
              <w:rPr>
                <w:rFonts w:ascii="Times New Roman"/>
                <w:b w:val="false"/>
                <w:i w:val="false"/>
                <w:color w:val="000000"/>
                <w:sz w:val="20"/>
              </w:rPr>
              <w:t>
8542 32 390 0</w:t>
            </w:r>
          </w:p>
          <w:p>
            <w:pPr>
              <w:spacing w:after="20"/>
              <w:ind w:left="20"/>
              <w:jc w:val="both"/>
            </w:pPr>
            <w:r>
              <w:rPr>
                <w:rFonts w:ascii="Times New Roman"/>
                <w:b w:val="false"/>
                <w:i w:val="false"/>
                <w:color w:val="000000"/>
                <w:sz w:val="20"/>
              </w:rPr>
              <w:t>
8542 32 450 0</w:t>
            </w:r>
          </w:p>
          <w:p>
            <w:pPr>
              <w:spacing w:after="20"/>
              <w:ind w:left="20"/>
              <w:jc w:val="both"/>
            </w:pPr>
            <w:r>
              <w:rPr>
                <w:rFonts w:ascii="Times New Roman"/>
                <w:b w:val="false"/>
                <w:i w:val="false"/>
                <w:color w:val="000000"/>
                <w:sz w:val="20"/>
              </w:rPr>
              <w:t>
8542 32 550 0</w:t>
            </w:r>
          </w:p>
          <w:p>
            <w:pPr>
              <w:spacing w:after="20"/>
              <w:ind w:left="20"/>
              <w:jc w:val="both"/>
            </w:pPr>
            <w:r>
              <w:rPr>
                <w:rFonts w:ascii="Times New Roman"/>
                <w:b w:val="false"/>
                <w:i w:val="false"/>
                <w:color w:val="000000"/>
                <w:sz w:val="20"/>
              </w:rPr>
              <w:t>
8542 32 610 0</w:t>
            </w:r>
          </w:p>
          <w:p>
            <w:pPr>
              <w:spacing w:after="20"/>
              <w:ind w:left="20"/>
              <w:jc w:val="both"/>
            </w:pPr>
            <w:r>
              <w:rPr>
                <w:rFonts w:ascii="Times New Roman"/>
                <w:b w:val="false"/>
                <w:i w:val="false"/>
                <w:color w:val="000000"/>
                <w:sz w:val="20"/>
              </w:rPr>
              <w:t>
8542 32 690 0</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8526 91 200 0</w:t>
            </w:r>
          </w:p>
          <w:p>
            <w:pPr>
              <w:spacing w:after="20"/>
              <w:ind w:left="20"/>
              <w:jc w:val="both"/>
            </w:pPr>
            <w:r>
              <w:rPr>
                <w:rFonts w:ascii="Times New Roman"/>
                <w:b w:val="false"/>
                <w:i w:val="false"/>
                <w:color w:val="000000"/>
                <w:sz w:val="20"/>
              </w:rPr>
              <w:t>
8532 21 000 0</w:t>
            </w:r>
          </w:p>
          <w:p>
            <w:pPr>
              <w:spacing w:after="20"/>
              <w:ind w:left="20"/>
              <w:jc w:val="both"/>
            </w:pPr>
            <w:r>
              <w:rPr>
                <w:rFonts w:ascii="Times New Roman"/>
                <w:b w:val="false"/>
                <w:i w:val="false"/>
                <w:color w:val="000000"/>
                <w:sz w:val="20"/>
              </w:rPr>
              <w:t>
8532 24 000 0</w:t>
            </w:r>
          </w:p>
          <w:p>
            <w:pPr>
              <w:spacing w:after="20"/>
              <w:ind w:left="20"/>
              <w:jc w:val="both"/>
            </w:pPr>
            <w:r>
              <w:rPr>
                <w:rFonts w:ascii="Times New Roman"/>
                <w:b w:val="false"/>
                <w:i w:val="false"/>
                <w:color w:val="000000"/>
                <w:sz w:val="20"/>
              </w:rPr>
              <w:t>
8548 00 200 0</w:t>
            </w:r>
          </w:p>
          <w:p>
            <w:pPr>
              <w:spacing w:after="20"/>
              <w:ind w:left="20"/>
              <w:jc w:val="both"/>
            </w:pPr>
            <w:r>
              <w:rPr>
                <w:rFonts w:ascii="Times New Roman"/>
                <w:b w:val="false"/>
                <w:i w:val="false"/>
                <w:color w:val="000000"/>
                <w:sz w:val="20"/>
              </w:rPr>
              <w:t>
8504 40 300 4</w:t>
            </w:r>
          </w:p>
          <w:p>
            <w:pPr>
              <w:spacing w:after="20"/>
              <w:ind w:left="20"/>
              <w:jc w:val="both"/>
            </w:pPr>
            <w:r>
              <w:rPr>
                <w:rFonts w:ascii="Times New Roman"/>
                <w:b w:val="false"/>
                <w:i w:val="false"/>
                <w:color w:val="000000"/>
                <w:sz w:val="20"/>
              </w:rPr>
              <w:t>
8504 40 850 0</w:t>
            </w:r>
          </w:p>
          <w:p>
            <w:pPr>
              <w:spacing w:after="20"/>
              <w:ind w:left="20"/>
              <w:jc w:val="both"/>
            </w:pPr>
            <w:r>
              <w:rPr>
                <w:rFonts w:ascii="Times New Roman"/>
                <w:b w:val="false"/>
                <w:i w:val="false"/>
                <w:color w:val="000000"/>
                <w:sz w:val="20"/>
              </w:rPr>
              <w:t>
8504 40 870 0</w:t>
            </w:r>
          </w:p>
          <w:p>
            <w:pPr>
              <w:spacing w:after="20"/>
              <w:ind w:left="20"/>
              <w:jc w:val="both"/>
            </w:pPr>
            <w:r>
              <w:rPr>
                <w:rFonts w:ascii="Times New Roman"/>
                <w:b w:val="false"/>
                <w:i w:val="false"/>
                <w:color w:val="000000"/>
                <w:sz w:val="20"/>
              </w:rPr>
              <w:t>
8541 10 000 1</w:t>
            </w:r>
          </w:p>
          <w:p>
            <w:pPr>
              <w:spacing w:after="20"/>
              <w:ind w:left="20"/>
              <w:jc w:val="both"/>
            </w:pPr>
            <w:r>
              <w:rPr>
                <w:rFonts w:ascii="Times New Roman"/>
                <w:b w:val="false"/>
                <w:i w:val="false"/>
                <w:color w:val="000000"/>
                <w:sz w:val="20"/>
              </w:rPr>
              <w:t>
8541 30 000 1</w:t>
            </w:r>
          </w:p>
          <w:p>
            <w:pPr>
              <w:spacing w:after="20"/>
              <w:ind w:left="20"/>
              <w:jc w:val="both"/>
            </w:pPr>
            <w:r>
              <w:rPr>
                <w:rFonts w:ascii="Times New Roman"/>
                <w:b w:val="false"/>
                <w:i w:val="false"/>
                <w:color w:val="000000"/>
                <w:sz w:val="20"/>
              </w:rPr>
              <w:t>
8541 60 000 0</w:t>
            </w:r>
          </w:p>
          <w:p>
            <w:pPr>
              <w:spacing w:after="20"/>
              <w:ind w:left="20"/>
              <w:jc w:val="both"/>
            </w:pPr>
            <w:r>
              <w:rPr>
                <w:rFonts w:ascii="Times New Roman"/>
                <w:b w:val="false"/>
                <w:i w:val="false"/>
                <w:color w:val="000000"/>
                <w:sz w:val="20"/>
              </w:rPr>
              <w:t>
9013 10 000 0</w:t>
            </w:r>
          </w:p>
          <w:p>
            <w:pPr>
              <w:spacing w:after="20"/>
              <w:ind w:left="20"/>
              <w:jc w:val="both"/>
            </w:pPr>
            <w:r>
              <w:rPr>
                <w:rFonts w:ascii="Times New Roman"/>
                <w:b w:val="false"/>
                <w:i w:val="false"/>
                <w:color w:val="000000"/>
                <w:sz w:val="20"/>
              </w:rPr>
              <w:t>
8471 80 000 0</w:t>
            </w:r>
          </w:p>
          <w:p>
            <w:pPr>
              <w:spacing w:after="20"/>
              <w:ind w:left="20"/>
              <w:jc w:val="both"/>
            </w:pPr>
            <w:r>
              <w:rPr>
                <w:rFonts w:ascii="Times New Roman"/>
                <w:b w:val="false"/>
                <w:i w:val="false"/>
                <w:color w:val="000000"/>
                <w:sz w:val="20"/>
              </w:rPr>
              <w:t>
8486 20 900 1</w:t>
            </w:r>
          </w:p>
          <w:p>
            <w:pPr>
              <w:spacing w:after="20"/>
              <w:ind w:left="20"/>
              <w:jc w:val="both"/>
            </w:pPr>
            <w:r>
              <w:rPr>
                <w:rFonts w:ascii="Times New Roman"/>
                <w:b w:val="false"/>
                <w:i w:val="false"/>
                <w:color w:val="000000"/>
                <w:sz w:val="20"/>
              </w:rPr>
              <w:t>
8486 20 900 2</w:t>
            </w:r>
          </w:p>
          <w:p>
            <w:pPr>
              <w:spacing w:after="20"/>
              <w:ind w:left="20"/>
              <w:jc w:val="both"/>
            </w:pPr>
            <w:r>
              <w:rPr>
                <w:rFonts w:ascii="Times New Roman"/>
                <w:b w:val="false"/>
                <w:i w:val="false"/>
                <w:color w:val="000000"/>
                <w:sz w:val="20"/>
              </w:rPr>
              <w:t>
8486 20 900 3</w:t>
            </w:r>
          </w:p>
          <w:p>
            <w:pPr>
              <w:spacing w:after="20"/>
              <w:ind w:left="20"/>
              <w:jc w:val="both"/>
            </w:pPr>
            <w:r>
              <w:rPr>
                <w:rFonts w:ascii="Times New Roman"/>
                <w:b w:val="false"/>
                <w:i w:val="false"/>
                <w:color w:val="000000"/>
                <w:sz w:val="20"/>
              </w:rPr>
              <w:t>
8486 20 900 4</w:t>
            </w:r>
          </w:p>
          <w:p>
            <w:pPr>
              <w:spacing w:after="20"/>
              <w:ind w:left="20"/>
              <w:jc w:val="both"/>
            </w:pPr>
            <w:r>
              <w:rPr>
                <w:rFonts w:ascii="Times New Roman"/>
                <w:b w:val="false"/>
                <w:i w:val="false"/>
                <w:color w:val="000000"/>
                <w:sz w:val="20"/>
              </w:rPr>
              <w:t>
8486 20 900 5</w:t>
            </w:r>
          </w:p>
          <w:p>
            <w:pPr>
              <w:spacing w:after="20"/>
              <w:ind w:left="20"/>
              <w:jc w:val="both"/>
            </w:pPr>
            <w:r>
              <w:rPr>
                <w:rFonts w:ascii="Times New Roman"/>
                <w:b w:val="false"/>
                <w:i w:val="false"/>
                <w:color w:val="000000"/>
                <w:sz w:val="20"/>
              </w:rPr>
              <w:t>
9030 82 000 0</w:t>
            </w:r>
          </w:p>
          <w:p>
            <w:pPr>
              <w:spacing w:after="20"/>
              <w:ind w:left="20"/>
              <w:jc w:val="both"/>
            </w:pPr>
            <w:r>
              <w:rPr>
                <w:rFonts w:ascii="Times New Roman"/>
                <w:b w:val="false"/>
                <w:i w:val="false"/>
                <w:color w:val="000000"/>
                <w:sz w:val="20"/>
              </w:rPr>
              <w:t>
8807 30 000 0</w:t>
            </w:r>
          </w:p>
          <w:p>
            <w:pPr>
              <w:spacing w:after="20"/>
              <w:ind w:left="20"/>
              <w:jc w:val="both"/>
            </w:pPr>
            <w:r>
              <w:rPr>
                <w:rFonts w:ascii="Times New Roman"/>
                <w:b w:val="false"/>
                <w:i w:val="false"/>
                <w:color w:val="000000"/>
                <w:sz w:val="20"/>
              </w:rPr>
              <w:t>
9013 80 000 0</w:t>
            </w:r>
          </w:p>
          <w:p>
            <w:pPr>
              <w:spacing w:after="20"/>
              <w:ind w:left="20"/>
              <w:jc w:val="both"/>
            </w:pPr>
            <w:r>
              <w:rPr>
                <w:rFonts w:ascii="Times New Roman"/>
                <w:b w:val="false"/>
                <w:i w:val="false"/>
                <w:color w:val="000000"/>
                <w:sz w:val="20"/>
              </w:rPr>
              <w:t>
8534 00 110 0</w:t>
            </w:r>
          </w:p>
          <w:p>
            <w:pPr>
              <w:spacing w:after="20"/>
              <w:ind w:left="20"/>
              <w:jc w:val="both"/>
            </w:pPr>
            <w:r>
              <w:rPr>
                <w:rFonts w:ascii="Times New Roman"/>
                <w:b w:val="false"/>
                <w:i w:val="false"/>
                <w:color w:val="000000"/>
                <w:sz w:val="20"/>
              </w:rPr>
              <w:t>
8534 00 900 0</w:t>
            </w:r>
          </w:p>
          <w:p>
            <w:pPr>
              <w:spacing w:after="20"/>
              <w:ind w:left="20"/>
              <w:jc w:val="both"/>
            </w:pPr>
            <w:r>
              <w:rPr>
                <w:rFonts w:ascii="Times New Roman"/>
                <w:b w:val="false"/>
                <w:i w:val="false"/>
                <w:color w:val="000000"/>
                <w:sz w:val="20"/>
              </w:rPr>
              <w:t>
8806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 Қазақстан Республикасының Қаржы министрлігі Мемлекеттік кірістер комитеті, Қазақстан Республикасының Цифрлық даму, инновациялар және аэроғарыш өнеркәсібі министрлігі, Қазақстан Республикасының Сыртқы істер министрлігі, Қазақстан Республикасының Қорғаныс министрлігі (тек экспорт пен импорт кезінде)</w:t>
            </w:r>
          </w:p>
        </w:tc>
      </w:tr>
    </w:tbl>
    <w:bookmarkStart w:name="z10" w:id="7"/>
    <w:p>
      <w:pPr>
        <w:spacing w:after="0"/>
        <w:ind w:left="0"/>
        <w:jc w:val="both"/>
      </w:pPr>
      <w:r>
        <w:rPr>
          <w:rFonts w:ascii="Times New Roman"/>
          <w:b w:val="false"/>
          <w:i w:val="false"/>
          <w:color w:val="000000"/>
          <w:sz w:val="28"/>
        </w:rPr>
        <w:t>
      Ескертпе:</w:t>
      </w:r>
    </w:p>
    <w:bookmarkEnd w:id="7"/>
    <w:p>
      <w:pPr>
        <w:spacing w:after="0"/>
        <w:ind w:left="0"/>
        <w:jc w:val="both"/>
      </w:pPr>
      <w:r>
        <w:rPr>
          <w:rFonts w:ascii="Times New Roman"/>
          <w:b w:val="false"/>
          <w:i w:val="false"/>
          <w:color w:val="000000"/>
          <w:sz w:val="28"/>
        </w:rPr>
        <w:t>
      * тауарлардың номенклатурасы тауарлардың кодымен де, атауымен де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1083 қаулысына</w:t>
            </w:r>
            <w:r>
              <w:br/>
            </w:r>
            <w:r>
              <w:rPr>
                <w:rFonts w:ascii="Times New Roman"/>
                <w:b w:val="false"/>
                <w:i w:val="false"/>
                <w:color w:val="000000"/>
                <w:sz w:val="20"/>
              </w:rPr>
              <w:t>2-қосымша</w:t>
            </w:r>
          </w:p>
        </w:tc>
      </w:tr>
    </w:tbl>
    <w:bookmarkStart w:name="z12" w:id="8"/>
    <w:p>
      <w:pPr>
        <w:spacing w:after="0"/>
        <w:ind w:left="0"/>
        <w:jc w:val="left"/>
      </w:pPr>
      <w:r>
        <w:rPr>
          <w:rFonts w:ascii="Times New Roman"/>
          <w:b/>
          <w:i w:val="false"/>
          <w:color w:val="000000"/>
        </w:rPr>
        <w:t xml:space="preserve"> Өзіндік ерекшелігі бар тауарлардың транзитіне рұқсат беруді келісетін мемлекеттік органдар</w:t>
      </w:r>
    </w:p>
    <w:bookmarkEnd w:id="8"/>
    <w:p>
      <w:pPr>
        <w:spacing w:after="0"/>
        <w:ind w:left="0"/>
        <w:jc w:val="both"/>
      </w:pPr>
      <w:r>
        <w:rPr>
          <w:rFonts w:ascii="Times New Roman"/>
          <w:b w:val="false"/>
          <w:i w:val="false"/>
          <w:color w:val="ff0000"/>
          <w:sz w:val="28"/>
        </w:rPr>
        <w:t xml:space="preserve">
      Ескерту. 2-қосымша жаңа редакцияда - ҚР Үкіметінің 28.07.2023 </w:t>
      </w:r>
      <w:r>
        <w:rPr>
          <w:rFonts w:ascii="Times New Roman"/>
          <w:b w:val="false"/>
          <w:i w:val="false"/>
          <w:color w:val="ff0000"/>
          <w:sz w:val="28"/>
        </w:rPr>
        <w:t>№ 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рұқсат беруді келісетін Қазақстан Республикасының мемлекеттік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қару-жарақ пен әскери техника, шикізат, материалдар, арнайы жабдықтар мен технологиялар, олардың өндірісіне байланысты жұмыстар мен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 Қазақстан Республикасының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ядролық емес арнайы материалдар, жабдықтар, қондырғылар, технологиялар, иондаушы сәулелену көздері, жабдықтар және қосарлы қолданыстағы (мақсаттағы) тиісті тауарлар мен технологиялар, олардың өндірісіне байланысты жұмыстар мен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бақылаудың халықаралық режимдерінде белгіленетін тізімдер, тізбелер бойынша химиялық қару жасаған кезде пайдаланылуы мүмкін химикаттар, қосарлы қолданыстағы тауарлар және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Санитариялық-эпидемиологиялық бақылау комитеті, Қазақстан Республикасы Энергетика министрлігі (тек мұнай-химия өнеркәсібі өнімдеріне қатысты),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Тiзiмдерi, тізбелері өзіндік ерекшелігі бар тауарларды бақылаудың халықаралық режимдерінде белгіленетін бактериологиялық (биологиялық) және уытты қару жасаған кезде пайдаланылуы мүмкін ауру қоздырғыштар, олардың генетикалық жағынан өзгерген нысандары мен генетикалық материалдың фрагменттері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Санитарлық-эпидемиологиялық бақылау комитеті, Қазақстан Республикасы Ауыл шаруашылығы министрлігі,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Тiзiмдерi, тізбелері өзіндік ерекшелігі бар тауарларды бақылаудың халықаралық режимдерінде белгіленетін зымырандық техника, қозғалтқыштар, олардың компоненттері, зымырандық техника жасаған кезде қолданылатын жабдықтар, материалдар мен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Аэроғарыш комитеті,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өнімдермен және қосарлы қолданыстағы (мақсаттағы) технологиялармен байланысты ғылыми-техникалық ақпарат, көрсетілетін қызметтер және зияткерлік қызмет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жарғыш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 (тек әскери мақсаттағы), Қазақстан Республикасы Индустрия және инфрақұрылымдық даму министрлігінің Көлік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