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e796" w14:textId="ae6e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ынтымақтастық және даму ұйымы елдерінің корпоративтік басқару стандарттарын енгізу және Кеден одағы шеңберінде инвестициялық бизнес-ахуалды одан әрі жақсарту жөніндегі кешенді жұмыс жоспарын бекіту туралы" Қазақстан Республикасы Үкіметінің 2013 жылғы 21 маусымдағы № 643
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желтоқсандағы № 1092 қаулысы. Күші жойылды - Қазақстан Республикасы Үкіметінің 2016 жылғы 24 ақпандағы № 103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24.02.2016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«Экономикалық ынтымақтастық және даму ұйымы елдерінің корпоративтік басқару стандарттарын енгізу және Кеден одағы шеңберінде инвестициялық бизнес-ахуалды одан әрі жақсарту жөніндегі кешенді жұмыс жоспарын бекіту туралы» Қазақстан Республикасы Үкіметінің 2013 жылғы 21 маусымдағы № 643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жыл қорытындысы бойынша 20 қаңтардан кешіктірмей Қазақстан Республикасы Ұлттық экономика министрлігіне оның іске асырылу барысы туралы ақпарат берсін.»;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Қазақстан Республикасы Ұлттық экономика министрлігі жыл қорытындысы бойынша 1 ақпаннан кешіктірмей Қазақстан Республикасының Үкіметіне Кешенді жоспардың іске асырылу барысы туралы жиынтық ақпарат берсін.»;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Осы қаулының орындалуын бақылау Қазақстан Республикасы Премьер-Министрінің бірінші орынбасары Б.Ә. Сағынтаевқа жүктелсін.»;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Экономикалық ынтымақтастық және даму ұйымы елдерінің корпоративтік басқару стандарттарын енгізу және Кеден одағы шеңберінде инвестициялық бизнес-ахуалды одан әрі жақсарту жөніндегі кешенді жұмыс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1-бағыттың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«1-бағыт. Корпоративтік басқару мәселелері бойынша заңнаманы жетілдіру. Мемлекет қатысатын акционерлік қоғамдарға корпоративтік басқаруды енгізу»;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2, 3, 4, 5-жолдар мынадай редакцияда жазылсын: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3912"/>
        <w:gridCol w:w="2194"/>
        <w:gridCol w:w="3165"/>
        <w:gridCol w:w="2356"/>
        <w:gridCol w:w="1765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акционерлік қоғамдардағы корпоративтік басқару мәселелері бойынша өзгерістер мен толықтырулар енгізу туралы» Қазақстан Республикасының Заңы жобасының тұжырымдамасын әзірлеу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жобалау қызметі мәселелері жөніндегі ВАК хаттамасы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Қаржымині, Әділетмині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желтоқсан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 -Қазақстан Республикасы Экономика және бюджеттік жоспарлау министрінің 2007 жылғы 17 мамырдағы № 86 бұйрығымен бекітілген Мемлекет қатысатын акционерлік қоғамдар үшін корпоративтік басқарудың үлгілік кодексіне өзгерістер мен толықтырулар енгізу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 бұйрығы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ҰЭМ, «Самұрық-Қазына» ҰӘҚ» АҚ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«КАZNЕХ INVEST» экспорт және инвестициялар жөніндегі ұлттық агенттігі» АҚ (келісім бойынша), «ҚазАгро» ҰБХ» АҚ (келісім бойынша)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қыркүйек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 бақылайтын акционерлік қоғамдарда корпоративтік басқаруды бағалау қағидаларын бекіту туралы» Қазақстан Республикасы Ұлттық экономика министрі бұйрығының жобасын әзірлеу және бекіту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ҰЭМ, «Самұрық-Қазына» ҰӘҚ»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(келісім бойынша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қыркүйек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ынтымақтастық және даму ұйымының стандарттарына сәйкес мемлекет қатысатын акционерлік қоғамдарда корпоративтік басқаруды енгізуге мониторинг жүргізу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жылдан бастап жыл сайын, 25 желтоқсанға қарай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 »;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9 және 10-жолдар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4122"/>
        <w:gridCol w:w="2113"/>
        <w:gridCol w:w="2945"/>
        <w:gridCol w:w="1970"/>
        <w:gridCol w:w="1856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Республикасының, Беларусь Республикасының және Ресей Федерациясының инвестициялық саясатына, оның ішінде мемлекеттік қолдау шараларына және бағдарламалық құжаттарына салыстырмалы талдау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жүргізіліп отырған инвестициялық саясаты шеңберінде Кеден одағы мен Бірыңғай мүмкіндіктерін талдау және қазақстандық экономиканың бәсекеге қабілеттілігін арттыру үшін осы әлеуетті барынша пайдалану бойынша шаралар әзірлеу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ҰЭМ-ге ақпарат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ӨЭМ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   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ескертпеде: аббревиатуралардың толық жазылуында: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«Әділетмині - Қазақстан Республикасы Әділет министрлігі»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«ИДМ - Қазақстан Республикасы Инвестициялар және даму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 Ұлттық экономика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 - Қазақстан Республикасы Ұлттық Банкі».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