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0e86" w14:textId="5770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ядролық орталығы қызметкерлерінің лауазымдық жалақылары мен тарифтік ставкаларына салалық коэффициент пен үстемеақы белгілеу туралы" Қазақстан Республикасы Министрлер Кабинетінің 1993 жылғы 14 сәуірдегі № 301 қаулысының және "Қазақстан Республикасының Ұлттық ядролық орталығы құрамында аймақтық емдеу-диагностикалық орталығын ұйымдастыру туралы" Қазақстан Республикасы Министрлер Кабинетінің 1993 жылғы 19 шілдедегі № 619 қаулысының 4-тармағының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желтоқсандағы № 1098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Ұлттық ядролық орталығы қызметкерлерінің лауазымдық жалақылары мен тарифтік ставкаларына салалық коэффициент пен үстемеақы белгілеу туралы» Қазақстан Республикасы Министрлер Кабинетінің 1993 жылғы 14 сәуірдегі № 301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Ұлттық ядролық орталығы құрамында аймақтық емдеу-диагностикалық орталығын ұйымдастыру туралы» Қазақстан Республикасы Министрлер Кабинетінің 1993 жылғы 19 шілдедегі № 619 қаулысының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