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9fed" w14:textId="fb69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"Қайта өңдеу өнімдерін әкету (әкелу) туралы міндеттемені табыс ету және оны орындау қағидалары мен нысандарын бекіту туралы" Қазақстан Республикасы Үкіметінің 2011 жылғы 30 желтоқсандағы № 1712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желтоқсандағы № 1104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«Қайта өңдеу өнімдерін әкету (әкелу) туралы міндеттемені табыс ету және оны орындау қағидалары мен нысандарын бекіту туралы» Қазақстан Республикасы Үкіметінің 2011 жылғы 30 желтоқсандағы № 1712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17, 274-құжат)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