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95086" w14:textId="ea950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Президентінің 2008 жылғы 13 қазандағы № 669 Жарлығын іске асыру жөніндегі шаралар туралы" Қазақстан Республикасы Үкіметінің 2008 жылғы 17 қазандағы № 962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2015 жылғы 29 желтоқсандағы № 1113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«Қазақстан Республикасы Президентінің 2008 жылғы 13 қазандағы № 669 </w:t>
      </w:r>
      <w:r>
        <w:rPr>
          <w:rFonts w:ascii="Times New Roman"/>
          <w:b w:val="false"/>
          <w:i w:val="false"/>
          <w:color w:val="000000"/>
          <w:sz w:val="28"/>
        </w:rPr>
        <w:t>Жарлығын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 жөніндегі шаралар туралы» Қазақстан Республикасы Үкіметінің 2008 жылғы 17 қазандағы № 962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2008 ж., № 41, 458-құжат)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қаулыға </w:t>
      </w:r>
      <w:r>
        <w:rPr>
          <w:rFonts w:ascii="Times New Roman"/>
          <w:b w:val="false"/>
          <w:i w:val="false"/>
          <w:color w:val="000000"/>
          <w:sz w:val="28"/>
        </w:rPr>
        <w:t>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«Орынбаев            - Қазақстан Республикасы Президентінің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Ербол Тұрмаханұлы      көмекшісі»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«Стейплтон           - тәуелсіз директор»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Найджел Джон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деген жолдар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«Смаилов             - Қазақстан Республикасы Президентінің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Әлихан Асханұлы        көмекшісі»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«Дэкамп              - тәуелсіз директор».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Оливье Эдуард Эммануэль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 К.Мәсімов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