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a76d" w14:textId="8f3a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Инвесторлар үшін "бір терезе" қызметін ұйымдастыру туралы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30 желтоқсандағы № 1133 қаулысы. Күші жойылды - Қазақстан Республикасы Үкіметінің 2019 жылғы 13 тамыздағы № 585 қаулысымен.</w:t>
      </w:r>
    </w:p>
    <w:p>
      <w:pPr>
        <w:spacing w:after="0"/>
        <w:ind w:left="0"/>
        <w:jc w:val="both"/>
      </w:pPr>
      <w:r>
        <w:rPr>
          <w:rFonts w:ascii="Times New Roman"/>
          <w:b w:val="false"/>
          <w:i w:val="false"/>
          <w:color w:val="ff0000"/>
          <w:sz w:val="28"/>
        </w:rPr>
        <w:t xml:space="preserve">
      Ескерту. Күші жойылды - ҚР Үкіметінің 13.08.2019 </w:t>
      </w:r>
      <w:r>
        <w:rPr>
          <w:rFonts w:ascii="Times New Roman"/>
          <w:b w:val="false"/>
          <w:i w:val="false"/>
          <w:color w:val="ff0000"/>
          <w:sz w:val="28"/>
        </w:rPr>
        <w:t>№ 585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282-бабының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Инвесторлар үшін "бір терезе" қызметін ұйымдастыру туралы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"Инвесторлар үшін "бір терезе" қызметін ұйымдастыру туралы қағидаларды бекіту туралы" Қазақстан Республикасы Үкіметінің 2015 жылғы 18 ақпандағы № 70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2015 ж., № 7, 38-құжат)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2016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1133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Инвесторлар үшін "бір терезе" қызметін ұйымдастыру туралы қағидалар</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Инвесторлар үшін "бір терезе" қызметін ұйымдастыру туралы қағидалар (бұдан әрі – Қағидалар) 2015 жылғы 29 қазандағы Қазақстан Республикасының Кәсіпкерлік кодексі 282-бабының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көрсетілетін қызметтерді берушілер арқылы инвесторлар үшін "бір терезе" қызметінің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пайдаланылатын негізгі ұғымдар:</w:t>
      </w:r>
    </w:p>
    <w:bookmarkEnd w:id="6"/>
    <w:bookmarkStart w:name="z10" w:id="7"/>
    <w:p>
      <w:pPr>
        <w:spacing w:after="0"/>
        <w:ind w:left="0"/>
        <w:jc w:val="both"/>
      </w:pPr>
      <w:r>
        <w:rPr>
          <w:rFonts w:ascii="Times New Roman"/>
          <w:b w:val="false"/>
          <w:i w:val="false"/>
          <w:color w:val="000000"/>
          <w:sz w:val="28"/>
        </w:rPr>
        <w:t>
      1) инвестициялар жөніндегі уәкілетті орган (бұдан әрі – уәкілетті орган) – Қазақстан Республикасының Үкіметі айқындайтын инвестициялық келісімшарттар жасасу және олардың орындалуын бақылау жөніндегі мемлекеттік орган;</w:t>
      </w:r>
    </w:p>
    <w:bookmarkEnd w:id="7"/>
    <w:bookmarkStart w:name="z11" w:id="8"/>
    <w:p>
      <w:pPr>
        <w:spacing w:after="0"/>
        <w:ind w:left="0"/>
        <w:jc w:val="both"/>
      </w:pPr>
      <w:r>
        <w:rPr>
          <w:rFonts w:ascii="Times New Roman"/>
          <w:b w:val="false"/>
          <w:i w:val="false"/>
          <w:color w:val="000000"/>
          <w:sz w:val="28"/>
        </w:rPr>
        <w:t xml:space="preserve">
      2) көрсетілетін қызметті беруші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8"/>
    <w:bookmarkStart w:name="z12" w:id="9"/>
    <w:p>
      <w:pPr>
        <w:spacing w:after="0"/>
        <w:ind w:left="0"/>
        <w:jc w:val="both"/>
      </w:pPr>
      <w:r>
        <w:rPr>
          <w:rFonts w:ascii="Times New Roman"/>
          <w:b w:val="false"/>
          <w:i w:val="false"/>
          <w:color w:val="000000"/>
          <w:sz w:val="28"/>
        </w:rPr>
        <w:t>
      3) инвесторлар үшін "бір терезе" қағидаты бойынша инвесторларды қолдау (бұдан әрі – инвесторды қолдау) – уәкілетті органның инвесторға ақпараттық, консультациялық, ұйымдастырушылық жәрдемдесуі жөніндегі іс-шаралар кешені;</w:t>
      </w:r>
    </w:p>
    <w:bookmarkEnd w:id="9"/>
    <w:bookmarkStart w:name="z13" w:id="10"/>
    <w:p>
      <w:pPr>
        <w:spacing w:after="0"/>
        <w:ind w:left="0"/>
        <w:jc w:val="both"/>
      </w:pPr>
      <w:r>
        <w:rPr>
          <w:rFonts w:ascii="Times New Roman"/>
          <w:b w:val="false"/>
          <w:i w:val="false"/>
          <w:color w:val="000000"/>
          <w:sz w:val="28"/>
        </w:rPr>
        <w:t xml:space="preserve">
      4) көрсетілетін қызметті берушінің қызметкері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көрсетілетін қызметті берушінің қызметкері;</w:t>
      </w:r>
    </w:p>
    <w:bookmarkEnd w:id="10"/>
    <w:bookmarkStart w:name="z14" w:id="11"/>
    <w:p>
      <w:pPr>
        <w:spacing w:after="0"/>
        <w:ind w:left="0"/>
        <w:jc w:val="both"/>
      </w:pPr>
      <w:r>
        <w:rPr>
          <w:rFonts w:ascii="Times New Roman"/>
          <w:b w:val="false"/>
          <w:i w:val="false"/>
          <w:color w:val="000000"/>
          <w:sz w:val="28"/>
        </w:rPr>
        <w:t>
      5) инвестордың өтініші – уәкілетті органның бұйрығымен бекітілген, инвестор уәкілетті органға беретін өтініш нысаны;</w:t>
      </w:r>
    </w:p>
    <w:bookmarkEnd w:id="11"/>
    <w:bookmarkStart w:name="z15"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өтінім</w:t>
      </w:r>
      <w:r>
        <w:rPr>
          <w:rFonts w:ascii="Times New Roman"/>
          <w:b w:val="false"/>
          <w:i w:val="false"/>
          <w:color w:val="000000"/>
          <w:sz w:val="28"/>
        </w:rPr>
        <w:t xml:space="preserve"> – инвестордың өтінішіне қоса берілетін, мемлекеттік қызмет көрсету стандартында белгіленген өтініш нысаны.</w:t>
      </w:r>
    </w:p>
    <w:bookmarkEnd w:id="12"/>
    <w:bookmarkStart w:name="z16" w:id="13"/>
    <w:p>
      <w:pPr>
        <w:spacing w:after="0"/>
        <w:ind w:left="0"/>
        <w:jc w:val="left"/>
      </w:pPr>
      <w:r>
        <w:rPr>
          <w:rFonts w:ascii="Times New Roman"/>
          <w:b/>
          <w:i w:val="false"/>
          <w:color w:val="000000"/>
        </w:rPr>
        <w:t xml:space="preserve"> 2. Инвесторларды қабылдау және оларға консультация беруді жүзеге асыру</w:t>
      </w:r>
    </w:p>
    <w:bookmarkEnd w:id="13"/>
    <w:bookmarkStart w:name="z17" w:id="14"/>
    <w:p>
      <w:pPr>
        <w:spacing w:after="0"/>
        <w:ind w:left="0"/>
        <w:jc w:val="both"/>
      </w:pPr>
      <w:r>
        <w:rPr>
          <w:rFonts w:ascii="Times New Roman"/>
          <w:b w:val="false"/>
          <w:i w:val="false"/>
          <w:color w:val="000000"/>
          <w:sz w:val="28"/>
        </w:rPr>
        <w:t>
      3. Уәкілетті орган мемлекеттік қызметтер көрсетуге өтініштер қабылдауға және олардың нәтижелерін инвесторларға беруге арналған арнайы белгіленген орынды (бұдан әрі – арнайы белгіленген орын) ұйымдастырады, сондай-ақ "Азаматтарға арналған үкімет" мемлекеттік корпорациясы" (бұдан әрі – АҮМК) өкілдігі құрылғанға дейін Халыққа қызмет көрсету орталығының (бұдан әрі – ХҚКО) өкілдігін арнайы белгіленген орында орналастырады.</w:t>
      </w:r>
    </w:p>
    <w:bookmarkEnd w:id="14"/>
    <w:bookmarkStart w:name="z18" w:id="15"/>
    <w:p>
      <w:pPr>
        <w:spacing w:after="0"/>
        <w:ind w:left="0"/>
        <w:jc w:val="both"/>
      </w:pPr>
      <w:r>
        <w:rPr>
          <w:rFonts w:ascii="Times New Roman"/>
          <w:b w:val="false"/>
          <w:i w:val="false"/>
          <w:color w:val="000000"/>
          <w:sz w:val="28"/>
        </w:rPr>
        <w:t>
      4. Инвесторлар қабылдау және консультация алу үшін уәкілетті органға жүгінеді.</w:t>
      </w:r>
    </w:p>
    <w:bookmarkEnd w:id="15"/>
    <w:bookmarkStart w:name="z19" w:id="16"/>
    <w:p>
      <w:pPr>
        <w:spacing w:after="0"/>
        <w:ind w:left="0"/>
        <w:jc w:val="both"/>
      </w:pPr>
      <w:r>
        <w:rPr>
          <w:rFonts w:ascii="Times New Roman"/>
          <w:b w:val="false"/>
          <w:i w:val="false"/>
          <w:color w:val="000000"/>
          <w:sz w:val="28"/>
        </w:rPr>
        <w:t>
      5. Уәкілетті орган мемлекеттік көрсетілетін қызметтер бойынша, сондай-ақ инвестициялық жобаларды іске асыру мәселелері бойынша инвесторларға консультация беруді жүзеге асырады.</w:t>
      </w:r>
    </w:p>
    <w:bookmarkEnd w:id="16"/>
    <w:bookmarkStart w:name="z20" w:id="17"/>
    <w:p>
      <w:pPr>
        <w:spacing w:after="0"/>
        <w:ind w:left="0"/>
        <w:jc w:val="both"/>
      </w:pPr>
      <w:r>
        <w:rPr>
          <w:rFonts w:ascii="Times New Roman"/>
          <w:b w:val="false"/>
          <w:i w:val="false"/>
          <w:color w:val="000000"/>
          <w:sz w:val="28"/>
        </w:rPr>
        <w:t xml:space="preserve">
      6. Уәкілетті орган өз құзыреті шегінде және өзіне жүктелген міндеттерді орындау мақсатында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Қазақстан Республикасының тиісті мемлекеттік органдарының мамандарын, жеке және заңды тұлғалардың қатарынан консультанттар мен сарапшыларды тартуға құқылы.</w:t>
      </w:r>
    </w:p>
    <w:bookmarkEnd w:id="17"/>
    <w:bookmarkStart w:name="z21" w:id="18"/>
    <w:p>
      <w:pPr>
        <w:spacing w:after="0"/>
        <w:ind w:left="0"/>
        <w:jc w:val="both"/>
      </w:pPr>
      <w:r>
        <w:rPr>
          <w:rFonts w:ascii="Times New Roman"/>
          <w:b w:val="false"/>
          <w:i w:val="false"/>
          <w:color w:val="000000"/>
          <w:sz w:val="28"/>
        </w:rPr>
        <w:t>
      7. Көрсетілетін қызметті берушілер инвесторлардың мемлекеттік көрсетілетін қызметті алуға өтінімін дайындау және ресімдеу үшін қажетті материалдарды, құжаттарды және өзге де ақпаратты уәкілетті органға ұсынуды қамтамасыз етеді.</w:t>
      </w:r>
    </w:p>
    <w:bookmarkEnd w:id="18"/>
    <w:bookmarkStart w:name="z22" w:id="19"/>
    <w:p>
      <w:pPr>
        <w:spacing w:after="0"/>
        <w:ind w:left="0"/>
        <w:jc w:val="both"/>
      </w:pPr>
      <w:r>
        <w:rPr>
          <w:rFonts w:ascii="Times New Roman"/>
          <w:b w:val="false"/>
          <w:i w:val="false"/>
          <w:color w:val="000000"/>
          <w:sz w:val="28"/>
        </w:rPr>
        <w:t>
      8. Көрсетілетін қызметті беруші уәкілетті органның өтініші бойынша мемлекеттік қызметті көрсету тәртібі туралы электронды немесе жазбаша нысанда дереу түсіндірме беруді қамтамасыз етеді.</w:t>
      </w:r>
    </w:p>
    <w:bookmarkEnd w:id="19"/>
    <w:bookmarkStart w:name="z23" w:id="20"/>
    <w:p>
      <w:pPr>
        <w:spacing w:after="0"/>
        <w:ind w:left="0"/>
        <w:jc w:val="both"/>
      </w:pPr>
      <w:r>
        <w:rPr>
          <w:rFonts w:ascii="Times New Roman"/>
          <w:b w:val="false"/>
          <w:i w:val="false"/>
          <w:color w:val="000000"/>
          <w:sz w:val="28"/>
        </w:rPr>
        <w:t>
      9. Мәселе күрделі және оны қосымша пысықтау қажет болған жағдайда, көрсетілетін қызметті берушілер бір күн мерзімде осы Қағидалардың 20-тармағына сәйкес бірлескен бұйрықта көрсетілген электрондық мекенжайлар бойынша қағаз және (немесе) электронды нысанда жауап береді.</w:t>
      </w:r>
    </w:p>
    <w:bookmarkEnd w:id="20"/>
    <w:bookmarkStart w:name="z24" w:id="21"/>
    <w:p>
      <w:pPr>
        <w:spacing w:after="0"/>
        <w:ind w:left="0"/>
        <w:jc w:val="both"/>
      </w:pPr>
      <w:r>
        <w:rPr>
          <w:rFonts w:ascii="Times New Roman"/>
          <w:b w:val="false"/>
          <w:i w:val="false"/>
          <w:color w:val="000000"/>
          <w:sz w:val="28"/>
        </w:rPr>
        <w:t>
      10. Уәкілетті органның сұрау салуы (жазбаша немесе электронды нысанда) бойынша көрсетілетін қызметті берушілер бір күн мерзімде уәкілетті орган айқындаған арнайы белгіленген орында мемлекеттік көрсетілетін қызметті алу мәселелері бойынша инвесторға консультация беру үшін маманның қатысуын қамтамасыз етеді.</w:t>
      </w:r>
    </w:p>
    <w:bookmarkEnd w:id="21"/>
    <w:bookmarkStart w:name="z25" w:id="22"/>
    <w:p>
      <w:pPr>
        <w:spacing w:after="0"/>
        <w:ind w:left="0"/>
        <w:jc w:val="both"/>
      </w:pPr>
      <w:r>
        <w:rPr>
          <w:rFonts w:ascii="Times New Roman"/>
          <w:b w:val="false"/>
          <w:i w:val="false"/>
          <w:color w:val="000000"/>
          <w:sz w:val="28"/>
        </w:rPr>
        <w:t>
      11. Көрсетілетін қызметті берушілер уәкілетті органмен келісу бойынша уәкілетті органның қызметкерлері үшін мемлекеттік қызмет көрсету мәселелері бойынша оқыту және (немесе) семинарлар ұйымдастырады және өткізеді.</w:t>
      </w:r>
    </w:p>
    <w:bookmarkEnd w:id="22"/>
    <w:bookmarkStart w:name="z26" w:id="23"/>
    <w:p>
      <w:pPr>
        <w:spacing w:after="0"/>
        <w:ind w:left="0"/>
        <w:jc w:val="left"/>
      </w:pPr>
      <w:r>
        <w:rPr>
          <w:rFonts w:ascii="Times New Roman"/>
          <w:b/>
          <w:i w:val="false"/>
          <w:color w:val="000000"/>
        </w:rPr>
        <w:t xml:space="preserve"> 3. Мемлекеттік қызмет көрсетуге өтініштерді қабылдау және олардың нәтижелерін инвесторларға беру</w:t>
      </w:r>
    </w:p>
    <w:bookmarkEnd w:id="23"/>
    <w:bookmarkStart w:name="z27" w:id="24"/>
    <w:p>
      <w:pPr>
        <w:spacing w:after="0"/>
        <w:ind w:left="0"/>
        <w:jc w:val="both"/>
      </w:pPr>
      <w:r>
        <w:rPr>
          <w:rFonts w:ascii="Times New Roman"/>
          <w:b w:val="false"/>
          <w:i w:val="false"/>
          <w:color w:val="000000"/>
          <w:sz w:val="28"/>
        </w:rPr>
        <w:t xml:space="preserve">
      12. Уәкілетті органға жүгінген инвесторлар мемлекеттік көрсетілетін қызмет стандартында белгіленген </w:t>
      </w:r>
      <w:r>
        <w:rPr>
          <w:rFonts w:ascii="Times New Roman"/>
          <w:b w:val="false"/>
          <w:i w:val="false"/>
          <w:color w:val="000000"/>
          <w:sz w:val="28"/>
        </w:rPr>
        <w:t>тізбе</w:t>
      </w:r>
      <w:r>
        <w:rPr>
          <w:rFonts w:ascii="Times New Roman"/>
          <w:b w:val="false"/>
          <w:i w:val="false"/>
          <w:color w:val="000000"/>
          <w:sz w:val="28"/>
        </w:rPr>
        <w:t xml:space="preserve"> бойынша құжаттарды қоса бере отырып, мемлекеттік қызмет көрсетуге инвестордың өтінішін, </w:t>
      </w:r>
      <w:r>
        <w:rPr>
          <w:rFonts w:ascii="Times New Roman"/>
          <w:b w:val="false"/>
          <w:i w:val="false"/>
          <w:color w:val="000000"/>
          <w:sz w:val="28"/>
        </w:rPr>
        <w:t>өтінімдерін</w:t>
      </w:r>
      <w:r>
        <w:rPr>
          <w:rFonts w:ascii="Times New Roman"/>
          <w:b w:val="false"/>
          <w:i w:val="false"/>
          <w:color w:val="000000"/>
          <w:sz w:val="28"/>
        </w:rPr>
        <w:t xml:space="preserve"> (бұдан әрі – инвесторлардың құжаттары) ұсынады.</w:t>
      </w:r>
    </w:p>
    <w:bookmarkEnd w:id="24"/>
    <w:bookmarkStart w:name="z28" w:id="25"/>
    <w:p>
      <w:pPr>
        <w:spacing w:after="0"/>
        <w:ind w:left="0"/>
        <w:jc w:val="both"/>
      </w:pPr>
      <w:r>
        <w:rPr>
          <w:rFonts w:ascii="Times New Roman"/>
          <w:b w:val="false"/>
          <w:i w:val="false"/>
          <w:color w:val="000000"/>
          <w:sz w:val="28"/>
        </w:rPr>
        <w:t>
      13. Мемлекеттік көрсетілетін қызметтің әр түрі бойынша өтінімге қоса берілетін құжаттар тізбесі мемлекеттік көрсетілетін қызмет стандартында белгіленген.</w:t>
      </w:r>
    </w:p>
    <w:bookmarkEnd w:id="25"/>
    <w:bookmarkStart w:name="z29" w:id="26"/>
    <w:p>
      <w:pPr>
        <w:spacing w:after="0"/>
        <w:ind w:left="0"/>
        <w:jc w:val="both"/>
      </w:pPr>
      <w:r>
        <w:rPr>
          <w:rFonts w:ascii="Times New Roman"/>
          <w:b w:val="false"/>
          <w:i w:val="false"/>
          <w:color w:val="000000"/>
          <w:sz w:val="28"/>
        </w:rPr>
        <w:t>
      14. Уәкілетті орган тиісті түрде толтырылған және уәкілетті органға ұсынылған инвесторлардың құжаттарын мемлекеттік көрсетілетін қызметті ұсыну үшін көрсетілетін қызметті берушіге жібереді.</w:t>
      </w:r>
    </w:p>
    <w:bookmarkEnd w:id="26"/>
    <w:bookmarkStart w:name="z30" w:id="27"/>
    <w:p>
      <w:pPr>
        <w:spacing w:after="0"/>
        <w:ind w:left="0"/>
        <w:jc w:val="both"/>
      </w:pPr>
      <w:r>
        <w:rPr>
          <w:rFonts w:ascii="Times New Roman"/>
          <w:b w:val="false"/>
          <w:i w:val="false"/>
          <w:color w:val="000000"/>
          <w:sz w:val="28"/>
        </w:rPr>
        <w:t>
      15. Уәкілетті орган мемлекеттік көрсетілетін қызмет стандартында белгіленген мерзімде инвесторларға мемлекеттік көрсетілген қызметтердің нәтижесін береді.</w:t>
      </w:r>
    </w:p>
    <w:bookmarkEnd w:id="27"/>
    <w:bookmarkStart w:name="z31" w:id="28"/>
    <w:p>
      <w:pPr>
        <w:spacing w:after="0"/>
        <w:ind w:left="0"/>
        <w:jc w:val="both"/>
      </w:pPr>
      <w:r>
        <w:rPr>
          <w:rFonts w:ascii="Times New Roman"/>
          <w:b w:val="false"/>
          <w:i w:val="false"/>
          <w:color w:val="000000"/>
          <w:sz w:val="28"/>
        </w:rPr>
        <w:t>
      16. Көрсетілетін қызметті берушілердің инвестордың құжаттарын алған уақыты мен уәкілетті органның инвестордың қаралған құжаттарының нәтижелерін алған уақыты мемлекеттік көрсетілетін қызмет стандартында белгіленген мемлекеттік қызмет көрсету мерзіміне кірмейді.</w:t>
      </w:r>
    </w:p>
    <w:bookmarkEnd w:id="28"/>
    <w:bookmarkStart w:name="z32" w:id="29"/>
    <w:p>
      <w:pPr>
        <w:spacing w:after="0"/>
        <w:ind w:left="0"/>
        <w:jc w:val="both"/>
      </w:pPr>
      <w:r>
        <w:rPr>
          <w:rFonts w:ascii="Times New Roman"/>
          <w:b w:val="false"/>
          <w:i w:val="false"/>
          <w:color w:val="000000"/>
          <w:sz w:val="28"/>
        </w:rPr>
        <w:t>
      17. Көрсетілетін қызметті берушілер мемлекеттік қызмет көрсету бөлігінде заңнамадағы өзгерістер туралы уәкілетті органға үш жұмыс күні ішінде хабарлайды.</w:t>
      </w:r>
    </w:p>
    <w:bookmarkEnd w:id="29"/>
    <w:bookmarkStart w:name="z33" w:id="30"/>
    <w:p>
      <w:pPr>
        <w:spacing w:after="0"/>
        <w:ind w:left="0"/>
        <w:jc w:val="both"/>
      </w:pPr>
      <w:r>
        <w:rPr>
          <w:rFonts w:ascii="Times New Roman"/>
          <w:b w:val="false"/>
          <w:i w:val="false"/>
          <w:color w:val="000000"/>
          <w:sz w:val="28"/>
        </w:rPr>
        <w:t>
      18. Уәкілетті органға келіп түскен ақпарат құпия болып табылады.</w:t>
      </w:r>
    </w:p>
    <w:bookmarkEnd w:id="30"/>
    <w:bookmarkStart w:name="z34" w:id="31"/>
    <w:p>
      <w:pPr>
        <w:spacing w:after="0"/>
        <w:ind w:left="0"/>
        <w:jc w:val="both"/>
      </w:pPr>
      <w:r>
        <w:rPr>
          <w:rFonts w:ascii="Times New Roman"/>
          <w:b w:val="false"/>
          <w:i w:val="false"/>
          <w:color w:val="000000"/>
          <w:sz w:val="28"/>
        </w:rPr>
        <w:t>
      19. Өтініштерді қабылдау және құжаттарды беру өтініш берушінің қалауы бойынша мемлекеттік немесе орыс тілдерінде жүзеге асырылады.</w:t>
      </w:r>
    </w:p>
    <w:bookmarkEnd w:id="31"/>
    <w:bookmarkStart w:name="z35" w:id="32"/>
    <w:p>
      <w:pPr>
        <w:spacing w:after="0"/>
        <w:ind w:left="0"/>
        <w:jc w:val="left"/>
      </w:pPr>
      <w:r>
        <w:rPr>
          <w:rFonts w:ascii="Times New Roman"/>
          <w:b/>
          <w:i w:val="false"/>
          <w:color w:val="000000"/>
        </w:rPr>
        <w:t xml:space="preserve"> 4. Мемлекеттік қызмет көрсету мәселелері бойынша уәкілетті орган мен мемлекеттік органдардың арасындағы өзара іс-қимыл</w:t>
      </w:r>
    </w:p>
    <w:bookmarkEnd w:id="32"/>
    <w:bookmarkStart w:name="z36" w:id="33"/>
    <w:p>
      <w:pPr>
        <w:spacing w:after="0"/>
        <w:ind w:left="0"/>
        <w:jc w:val="both"/>
      </w:pPr>
      <w:r>
        <w:rPr>
          <w:rFonts w:ascii="Times New Roman"/>
          <w:b w:val="false"/>
          <w:i w:val="false"/>
          <w:color w:val="000000"/>
          <w:sz w:val="28"/>
        </w:rPr>
        <w:t>
      20. Уәкілетті орган мемлекеттік қызмет көрсетуге жауапты мемлекеттік органдармен бірлескен бұйрықпен мемлекеттік қызмет көрсету шеңберінде өзара іс-қимыл жасау және уәкілетті органның мемлекеттік органдарда инвесторды қолдауы үшін жауапты адамдарды айқындайды.</w:t>
      </w:r>
    </w:p>
    <w:bookmarkEnd w:id="33"/>
    <w:bookmarkStart w:name="z37" w:id="34"/>
    <w:p>
      <w:pPr>
        <w:spacing w:after="0"/>
        <w:ind w:left="0"/>
        <w:jc w:val="both"/>
      </w:pPr>
      <w:r>
        <w:rPr>
          <w:rFonts w:ascii="Times New Roman"/>
          <w:b w:val="false"/>
          <w:i w:val="false"/>
          <w:color w:val="000000"/>
          <w:sz w:val="28"/>
        </w:rPr>
        <w:t xml:space="preserve">
      21. Көрсетілетін қызметті берушілер уәкілетті органға мемлекеттік қызметті көрсету үшін қажетті материалдарды, құжаттарды және өзге де ақпаратты беруді, оның ішінде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ақпараттық жүйелерді ықпалдастыру арқылы беруді қамтамасыз етеді.</w:t>
      </w:r>
    </w:p>
    <w:bookmarkEnd w:id="34"/>
    <w:bookmarkStart w:name="z38" w:id="35"/>
    <w:p>
      <w:pPr>
        <w:spacing w:after="0"/>
        <w:ind w:left="0"/>
        <w:jc w:val="both"/>
      </w:pPr>
      <w:r>
        <w:rPr>
          <w:rFonts w:ascii="Times New Roman"/>
          <w:b w:val="false"/>
          <w:i w:val="false"/>
          <w:color w:val="000000"/>
          <w:sz w:val="28"/>
        </w:rPr>
        <w:t>
      22. Көрсетілетін қызметті берушілер мемлекеттік көрсетілетін қызметтер стандарттарында белгіленген мерзімде уәкілетті органға мемлекеттік көрсетілетін қызметтің нәтижелерін жібереді.</w:t>
      </w:r>
    </w:p>
    <w:bookmarkEnd w:id="35"/>
    <w:bookmarkStart w:name="z39" w:id="36"/>
    <w:p>
      <w:pPr>
        <w:spacing w:after="0"/>
        <w:ind w:left="0"/>
        <w:jc w:val="both"/>
      </w:pPr>
      <w:r>
        <w:rPr>
          <w:rFonts w:ascii="Times New Roman"/>
          <w:b w:val="false"/>
          <w:i w:val="false"/>
          <w:color w:val="000000"/>
          <w:sz w:val="28"/>
        </w:rPr>
        <w:t>
      23. Уәкілетті орган көрсетілетін қызметті берушілерге инвестициялық жобаны іске асыратын инвесторлардың құжаттарын қарау туралы өтінішхат беруге және инвесторлардың құжаттарын көрсетілетін қызметті берушілерге енгізуге құқылы.</w:t>
      </w:r>
    </w:p>
    <w:bookmarkEnd w:id="36"/>
    <w:bookmarkStart w:name="z40" w:id="37"/>
    <w:p>
      <w:pPr>
        <w:spacing w:after="0"/>
        <w:ind w:left="0"/>
        <w:jc w:val="both"/>
      </w:pPr>
      <w:r>
        <w:rPr>
          <w:rFonts w:ascii="Times New Roman"/>
          <w:b w:val="false"/>
          <w:i w:val="false"/>
          <w:color w:val="000000"/>
          <w:sz w:val="28"/>
        </w:rPr>
        <w:t xml:space="preserve">
      24. Көрсетілетін қызметті берушінің қызметкері интернет-ресурста кестеге сәйкес өтінімнің қаралу сатыларының ақпаратын көрсетеді.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905"/>
        <w:gridCol w:w="3080"/>
        <w:gridCol w:w="3080"/>
        <w:gridCol w:w="3080"/>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хабарлама (мемлекеттік көрсетілетін қызметтің нәтижесін беру мерзіміне дейін)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хабарлама (мемлекеттік көрсетілетін қызметтің нәтижесін беру мерзіміне дейін)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хабарлама (мемлекеттік көрсетілетін қызметтің нәтижесін беру мерзіміне дейін)</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күнге дейін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күнге дейін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 ішінде</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артық</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күн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 ішінде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 ішінде</w:t>
            </w:r>
          </w:p>
        </w:tc>
      </w:tr>
    </w:tbl>
    <w:p>
      <w:pPr>
        <w:spacing w:after="0"/>
        <w:ind w:left="0"/>
        <w:jc w:val="left"/>
      </w:pP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25. Көрсетілетін қызметті берушінің қызметкері белгіленген күннен бастап екі жұмыс күні ішінде көрсетілетін қызметті беруші бұл туралы уәкілетті органға хабарлайды.</w:t>
      </w:r>
    </w:p>
    <w:bookmarkEnd w:id="38"/>
    <w:bookmarkStart w:name="z42" w:id="39"/>
    <w:p>
      <w:pPr>
        <w:spacing w:after="0"/>
        <w:ind w:left="0"/>
        <w:jc w:val="both"/>
      </w:pPr>
      <w:r>
        <w:rPr>
          <w:rFonts w:ascii="Times New Roman"/>
          <w:b w:val="false"/>
          <w:i w:val="false"/>
          <w:color w:val="000000"/>
          <w:sz w:val="28"/>
        </w:rPr>
        <w:t>
      26. Көрсетілетін қызметті берушінің жауапты адамымен және (немесе) қызметкерімен еңбек қатынастары тоқтатылған жағдайда, көрсетілетін қызметті беруші бір күн мерзімде көрсетілетін қызметті берушінің жауапты адамын және (немесе) қызметкерін белгілейді және бұл туралы уәкілетті органға хабарлайды.</w:t>
      </w:r>
    </w:p>
    <w:bookmarkEnd w:id="39"/>
    <w:bookmarkStart w:name="z43" w:id="40"/>
    <w:p>
      <w:pPr>
        <w:spacing w:after="0"/>
        <w:ind w:left="0"/>
        <w:jc w:val="left"/>
      </w:pPr>
      <w:r>
        <w:rPr>
          <w:rFonts w:ascii="Times New Roman"/>
          <w:b/>
          <w:i w:val="false"/>
          <w:color w:val="000000"/>
        </w:rPr>
        <w:t xml:space="preserve"> 5. Уәкілетті органның мемлекеттік органдарда инвесторды қолдауы және инвесторлар үшін мемлекеттік қызмет көрсету процесінің мониторингі</w:t>
      </w:r>
    </w:p>
    <w:bookmarkEnd w:id="40"/>
    <w:bookmarkStart w:name="z44" w:id="41"/>
    <w:p>
      <w:pPr>
        <w:spacing w:after="0"/>
        <w:ind w:left="0"/>
        <w:jc w:val="both"/>
      </w:pPr>
      <w:r>
        <w:rPr>
          <w:rFonts w:ascii="Times New Roman"/>
          <w:b w:val="false"/>
          <w:i w:val="false"/>
          <w:color w:val="000000"/>
          <w:sz w:val="28"/>
        </w:rPr>
        <w:t>
      27. Мемлекеттік көрсетілетін қызметті алуға инвесторлар құжаттарын тапсырған кезден бастап және мемлекеттік көрсетілетін қызметтер деректері берілгенге дейін уәкілетті орган мемлекеттік қызметтердің инвесторларға уақтылы және толық көрсетілуі мәселелері бойынша инвесторларды қолдауды жүзеге асырады.</w:t>
      </w:r>
    </w:p>
    <w:bookmarkEnd w:id="41"/>
    <w:bookmarkStart w:name="z45" w:id="42"/>
    <w:p>
      <w:pPr>
        <w:spacing w:after="0"/>
        <w:ind w:left="0"/>
        <w:jc w:val="both"/>
      </w:pPr>
      <w:r>
        <w:rPr>
          <w:rFonts w:ascii="Times New Roman"/>
          <w:b w:val="false"/>
          <w:i w:val="false"/>
          <w:color w:val="000000"/>
          <w:sz w:val="28"/>
        </w:rPr>
        <w:t>
      28. Уәкілетті орган инвестордың құжаттарын арнайы белгіленген орында қабылдайды.</w:t>
      </w:r>
    </w:p>
    <w:bookmarkEnd w:id="42"/>
    <w:bookmarkStart w:name="z46" w:id="43"/>
    <w:p>
      <w:pPr>
        <w:spacing w:after="0"/>
        <w:ind w:left="0"/>
        <w:jc w:val="both"/>
      </w:pPr>
      <w:r>
        <w:rPr>
          <w:rFonts w:ascii="Times New Roman"/>
          <w:b w:val="false"/>
          <w:i w:val="false"/>
          <w:color w:val="000000"/>
          <w:sz w:val="28"/>
        </w:rPr>
        <w:t>
      29. Уәкілетті орган инвесторлардың мемлекеттік қызметті алуға арналған құжаттарын ХҚКО-ға немесе АҮМК, мемлекеттік көрсетілетін қызметті берушіге жібереді.</w:t>
      </w:r>
    </w:p>
    <w:bookmarkEnd w:id="43"/>
    <w:bookmarkStart w:name="z47" w:id="44"/>
    <w:p>
      <w:pPr>
        <w:spacing w:after="0"/>
        <w:ind w:left="0"/>
        <w:jc w:val="both"/>
      </w:pPr>
      <w:r>
        <w:rPr>
          <w:rFonts w:ascii="Times New Roman"/>
          <w:b w:val="false"/>
          <w:i w:val="false"/>
          <w:color w:val="000000"/>
          <w:sz w:val="28"/>
        </w:rPr>
        <w:t xml:space="preserve">
      30. Уәкілетті орган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көрсетілетін қызметті беруші берген ақпаратты талдауды жүзеге асырады.</w:t>
      </w:r>
    </w:p>
    <w:bookmarkEnd w:id="44"/>
    <w:bookmarkStart w:name="z48" w:id="45"/>
    <w:p>
      <w:pPr>
        <w:spacing w:after="0"/>
        <w:ind w:left="0"/>
        <w:jc w:val="both"/>
      </w:pPr>
      <w:r>
        <w:rPr>
          <w:rFonts w:ascii="Times New Roman"/>
          <w:b w:val="false"/>
          <w:i w:val="false"/>
          <w:color w:val="000000"/>
          <w:sz w:val="28"/>
        </w:rPr>
        <w:t>
      31. Көрсетілетін қызметті берушілер мемлекеттік қызмет көрсету мерзімдерін бұзған жағдайда, уәкілетті орган дереу қағаз және (немесе) электронды нысанда көрсетілетін қызметті берушіге осы бұзушылықтарды жою қажеттілігі туралы хабарлама жібереді.</w:t>
      </w:r>
    </w:p>
    <w:bookmarkEnd w:id="45"/>
    <w:bookmarkStart w:name="z49" w:id="46"/>
    <w:p>
      <w:pPr>
        <w:spacing w:after="0"/>
        <w:ind w:left="0"/>
        <w:jc w:val="both"/>
      </w:pPr>
      <w:r>
        <w:rPr>
          <w:rFonts w:ascii="Times New Roman"/>
          <w:b w:val="false"/>
          <w:i w:val="false"/>
          <w:color w:val="000000"/>
          <w:sz w:val="28"/>
        </w:rPr>
        <w:t>
      32. Мемлекеттік қызметтер мониторингінің ақпараты инвестициялық жобаны іске асыратын инвестор үшін уәкілетті органның интернет-ресурсында қолжетімді болады.</w:t>
      </w:r>
    </w:p>
    <w:bookmarkEnd w:id="46"/>
    <w:bookmarkStart w:name="z50" w:id="47"/>
    <w:p>
      <w:pPr>
        <w:spacing w:after="0"/>
        <w:ind w:left="0"/>
        <w:jc w:val="both"/>
      </w:pPr>
      <w:r>
        <w:rPr>
          <w:rFonts w:ascii="Times New Roman"/>
          <w:b w:val="false"/>
          <w:i w:val="false"/>
          <w:color w:val="000000"/>
          <w:sz w:val="28"/>
        </w:rPr>
        <w:t>
      33. Инвесторлардың өтінімдері уәкілетті органның интернет-ресурсында тіркеледі.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